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4778f" w14:textId="1447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тізілімін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2020 жылғы 31 қаңтардағы № 39/НҚ бұйрығы. Қазақстан Республикасының Әділет министрлігінде 2020 жылғы 5 ақпанда № 19982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2-1)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көрсетілетін қызметтер </w:t>
      </w:r>
      <w:r>
        <w:rPr>
          <w:rFonts w:ascii="Times New Roman"/>
          <w:b w:val="false"/>
          <w:i w:val="false"/>
          <w:color w:val="000000"/>
          <w:sz w:val="28"/>
        </w:rPr>
        <w:t>тізілімін</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қызметтерді комитетіне: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оның алғашқы ресми жарияланғанынан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аэроғарыш өнеркәсібі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Батырқожа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2020 жылғы 31 қаңтардағы </w:t>
            </w:r>
            <w:r>
              <w:br/>
            </w:r>
            <w:r>
              <w:rPr>
                <w:rFonts w:ascii="Times New Roman"/>
                <w:b w:val="false"/>
                <w:i w:val="false"/>
                <w:color w:val="000000"/>
                <w:sz w:val="20"/>
              </w:rPr>
              <w:t>№ 39/НҚ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Мемлекеттік көрсетілетін қызметтер тізілімі</w:t>
      </w:r>
    </w:p>
    <w:bookmarkEnd w:id="8"/>
    <w:p>
      <w:pPr>
        <w:spacing w:after="0"/>
        <w:ind w:left="0"/>
        <w:jc w:val="both"/>
      </w:pPr>
      <w:r>
        <w:rPr>
          <w:rFonts w:ascii="Times New Roman"/>
          <w:b w:val="false"/>
          <w:i w:val="false"/>
          <w:color w:val="ff0000"/>
          <w:sz w:val="28"/>
        </w:rPr>
        <w:t xml:space="preserve">
      Ескерту. Тізілім жаңа редакцияда - ҚР Цифрлық даму, инновациялар және аэроғарыш өнеркәсібі министрінің 18.05.2022 </w:t>
      </w:r>
      <w:r>
        <w:rPr>
          <w:rFonts w:ascii="Times New Roman"/>
          <w:b w:val="false"/>
          <w:i w:val="false"/>
          <w:color w:val="ff0000"/>
          <w:sz w:val="28"/>
        </w:rPr>
        <w:t>№ 170/НҚ</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Цифрлық даму, инновациялар және аэроғарыш өнеркәсібі министрінің 05.09.2022 </w:t>
      </w:r>
      <w:r>
        <w:rPr>
          <w:rFonts w:ascii="Times New Roman"/>
          <w:b w:val="false"/>
          <w:i w:val="false"/>
          <w:color w:val="ff0000"/>
          <w:sz w:val="28"/>
        </w:rPr>
        <w:t>№ 310/НҚ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29.11.2022 </w:t>
      </w:r>
      <w:r>
        <w:rPr>
          <w:rFonts w:ascii="Times New Roman"/>
          <w:b w:val="false"/>
          <w:i w:val="false"/>
          <w:color w:val="ff0000"/>
          <w:sz w:val="28"/>
        </w:rPr>
        <w:t>№ 467/НҚ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туралы мәліметті (жеке және (немесе) заңды тұлға)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тәртібін айқындайтын заңға тәуелді нормативтік құқықтық актініәзірлейтін орталық мемлекеттік органның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 қабылдауды және мемлекеттік қызмет көрсету нәтижелерін беруді жүзеге асыратын ұйымдардың атаулары және (немесе) "электрондық үкіметтің" веб-порталы және ұялы байланыс абоненттік құрылғысын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 тегін болуын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нысанын (электрондық (толық немесе ішінара автоматтандырылған)/ қағаз түрінде/ проактивті/ "бір өтініш" қағидаты бойынша көрсетілетін)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тәртібін айқындайтын заңға тәуелді нормативтік құқықтық актінің атауы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Құжаттандыру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 Жеке басты куәландыратын құжаттарды/анықтамаларды және мәртебе алу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азаматтарына паспорттар, жеке куәліктер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бірінші рет ресімдеу:</w:t>
            </w:r>
          </w:p>
          <w:p>
            <w:pPr>
              <w:spacing w:after="20"/>
              <w:ind w:left="20"/>
              <w:jc w:val="both"/>
            </w:pPr>
            <w:r>
              <w:rPr>
                <w:rFonts w:ascii="Times New Roman"/>
                <w:b w:val="false"/>
                <w:i w:val="false"/>
                <w:color w:val="000000"/>
                <w:sz w:val="20"/>
              </w:rPr>
              <w:t>
- 16 жасқа толмаған балаларға Қазақстан Республикасы азаматының паспортын;</w:t>
            </w:r>
          </w:p>
          <w:p>
            <w:pPr>
              <w:spacing w:after="20"/>
              <w:ind w:left="20"/>
              <w:jc w:val="both"/>
            </w:pPr>
            <w:r>
              <w:rPr>
                <w:rFonts w:ascii="Times New Roman"/>
                <w:b w:val="false"/>
                <w:i w:val="false"/>
                <w:color w:val="000000"/>
                <w:sz w:val="20"/>
              </w:rPr>
              <w:t>
- 16 жасқа толған адамдарға;</w:t>
            </w:r>
          </w:p>
          <w:p>
            <w:pPr>
              <w:spacing w:after="20"/>
              <w:ind w:left="20"/>
              <w:jc w:val="both"/>
            </w:pPr>
            <w:r>
              <w:rPr>
                <w:rFonts w:ascii="Times New Roman"/>
                <w:b w:val="false"/>
                <w:i w:val="false"/>
                <w:color w:val="000000"/>
                <w:sz w:val="20"/>
              </w:rPr>
              <w:t>
- болған жеке куәлік немесе паспорт;</w:t>
            </w:r>
          </w:p>
          <w:p>
            <w:pPr>
              <w:spacing w:after="20"/>
              <w:ind w:left="20"/>
              <w:jc w:val="both"/>
            </w:pPr>
            <w:r>
              <w:rPr>
                <w:rFonts w:ascii="Times New Roman"/>
                <w:b w:val="false"/>
                <w:i w:val="false"/>
                <w:color w:val="000000"/>
                <w:sz w:val="20"/>
              </w:rPr>
              <w:t>
- 1974 жылғы үлгідегі КСРО паспорты немесе оны жоғалту негізінде;</w:t>
            </w:r>
          </w:p>
          <w:p>
            <w:pPr>
              <w:spacing w:after="20"/>
              <w:ind w:left="20"/>
              <w:jc w:val="both"/>
            </w:pPr>
            <w:r>
              <w:rPr>
                <w:rFonts w:ascii="Times New Roman"/>
                <w:b w:val="false"/>
                <w:i w:val="false"/>
                <w:color w:val="000000"/>
                <w:sz w:val="20"/>
              </w:rPr>
              <w:t>
- Қазақстан Республикасының азаматтығын қабылдаған кезде.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20192 болып тіркелді.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құжаттарды ауыстыру:</w:t>
            </w:r>
          </w:p>
          <w:p>
            <w:pPr>
              <w:spacing w:after="20"/>
              <w:ind w:left="20"/>
              <w:jc w:val="both"/>
            </w:pPr>
            <w:r>
              <w:rPr>
                <w:rFonts w:ascii="Times New Roman"/>
                <w:b w:val="false"/>
                <w:i w:val="false"/>
                <w:color w:val="000000"/>
                <w:sz w:val="20"/>
              </w:rPr>
              <w:t>
- қолданылу мерзімінің өтуіне байланысты;</w:t>
            </w:r>
          </w:p>
          <w:p>
            <w:pPr>
              <w:spacing w:after="20"/>
              <w:ind w:left="20"/>
              <w:jc w:val="both"/>
            </w:pPr>
            <w:r>
              <w:rPr>
                <w:rFonts w:ascii="Times New Roman"/>
                <w:b w:val="false"/>
                <w:i w:val="false"/>
                <w:color w:val="000000"/>
                <w:sz w:val="20"/>
              </w:rPr>
              <w:t>
- жоғалтқанына;</w:t>
            </w:r>
          </w:p>
          <w:p>
            <w:pPr>
              <w:spacing w:after="20"/>
              <w:ind w:left="20"/>
              <w:jc w:val="both"/>
            </w:pPr>
            <w:r>
              <w:rPr>
                <w:rFonts w:ascii="Times New Roman"/>
                <w:b w:val="false"/>
                <w:i w:val="false"/>
                <w:color w:val="000000"/>
                <w:sz w:val="20"/>
              </w:rPr>
              <w:t>
- пайдалануға жарамсыз;</w:t>
            </w:r>
          </w:p>
          <w:p>
            <w:pPr>
              <w:spacing w:after="20"/>
              <w:ind w:left="20"/>
              <w:jc w:val="both"/>
            </w:pPr>
            <w:r>
              <w:rPr>
                <w:rFonts w:ascii="Times New Roman"/>
                <w:b w:val="false"/>
                <w:i w:val="false"/>
                <w:color w:val="000000"/>
                <w:sz w:val="20"/>
              </w:rPr>
              <w:t>
- құжаттардың түрін өзгертуге байланысты оларды дайындаудың жаңа технологиясына сәйкес иесінің қалауы бойынша;</w:t>
            </w:r>
          </w:p>
          <w:p>
            <w:pPr>
              <w:spacing w:after="20"/>
              <w:ind w:left="20"/>
              <w:jc w:val="both"/>
            </w:pPr>
            <w:r>
              <w:rPr>
                <w:rFonts w:ascii="Times New Roman"/>
                <w:b w:val="false"/>
                <w:i w:val="false"/>
                <w:color w:val="000000"/>
                <w:sz w:val="20"/>
              </w:rPr>
              <w:t>
- шетелден Қазақстан Республикасына тұрақты тұруға оралғанына байланысты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анықтамалық деректері (тегі, аты, әкесінің аты, туған күні, туған жері немесе өзінің ұлтын көрсетпеу ниеті) өзгерген; шығарылған құжаттардағы жазбалардың дәл еместігі жағдайда құжаттарды ресімдеу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шақырылғандарға шақыру учаскелеріне тіркеу туралы куәліктер және куәліктердің телнұсқаларын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жеті жасқа толған жылы қаңтар – наурызда тіркеуден өтпеген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14881 болып тіркелді.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куәлікті жоғалтқан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куәлік бүлінген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әкесінің атын өзгерткен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өзектендіру (түзету)</w:t>
            </w:r>
          </w:p>
          <w:p>
            <w:pPr>
              <w:spacing w:after="20"/>
              <w:ind w:left="20"/>
              <w:jc w:val="both"/>
            </w:pPr>
            <w:r>
              <w:rPr>
                <w:rFonts w:ascii="Times New Roman"/>
                <w:b w:val="false"/>
                <w:i w:val="false"/>
                <w:color w:val="000000"/>
                <w:sz w:val="20"/>
              </w:rPr>
              <w:t>
әскери қызмет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 жергілікті әскери басқару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офицерлерге, сержанттарға, сарбаздарға әскери билеттер (әскери билеттердің орнына уақытша куәліктер) немесе олардың телнұсқаларын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әскери кафедраларында запастағы офицерлер бағдарламасы бойынша дайындықтан өткен азаматтар үшін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14881 болып тіркелді.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құрамы қатарынан әскери қызметтен запасқа шығарылғандар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мемлекеттерден Қазақстан Республикасына тұрақты тұруға келгендер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үлгідегі әскери билетті жаңасына ауыстырған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билетті жоғалтқан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билет бүлінген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әкесінің атын өзгерткен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құрамының әскери атағы қалпына келтірілгендер:</w:t>
            </w:r>
          </w:p>
          <w:p>
            <w:pPr>
              <w:spacing w:after="20"/>
              <w:ind w:left="20"/>
              <w:jc w:val="both"/>
            </w:pPr>
            <w:r>
              <w:rPr>
                <w:rFonts w:ascii="Times New Roman"/>
                <w:b w:val="false"/>
                <w:i w:val="false"/>
                <w:color w:val="000000"/>
                <w:sz w:val="20"/>
              </w:rPr>
              <w:t>
запастағы офицер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әскери есепке берілуге жататын 27 жасқа толмаған әскери міндеттілер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кейінге қалдырылуына (босатылуына) байланысты әскери қызмет өткермеген 27 жасқа толғандар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әскери есепте тұрмаған және әскерге шақыру учаскесіне тіркеуден өтпегендер қатарынан әскери қызмет өткермеген 27 жасқа толғандар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Күштерінен, басқа да әскерлері мен әскери құралымдарынан, Мемлекеттік күзет қызметінен және құқық қорғау органдарынан запасқа шығарылған азаматтар үшін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білім беру ұйымдарын бітіргеннен әскери-есептік мамандықтар алған әйелдер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Әскери-техникалық және басқа да мамандықтар бойынша даярлықтан өткен азаматтар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Туыстарының бiрi (әкесi, анасы, аға-інілерi немесе әпке-сіңлілері) әскери қызмет өткеру кезеңiнде қызметтік мiндеттерiн орындау кезiнде қаза тапқан, қайтыс болған немесе бiрiншi немесе екінші топтағы мүгедектігі бар адам болып қалған әскерге шақыру жасындағы азаматтар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діни бірлестіктердің дін қызметкерлері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 өткеру үшін Қазақстан Республикасының Қарулы Күштеріне әскерге шақырылған әйелдер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куәліктер беруге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соғысына қатысушының куәлігін беру қағидаларын бекіту туралы" Қазақстан Республикасы Қорғаныс министрінің 2019 жылғы 9 шілдедегі № 526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19008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Соттылықтың болуы не болмауы туралы анықтама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ҚСАЕК, БП ҚСАЕК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 ұялы байланыс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түрінде/"бір өтініш" қағидаты бойынша көрсетілетін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сыбайлас жемқорлық қылмыс жасағаны туралы мәліметтер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ҚСАЕК, БП ҚСАЕК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оларды Қазақстан Республикасының шет елдерде жүрген азаматтарына паспорттар жасауға жіберу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қабылдау және оларды Қазақстан Республикасының шет елдерде жүрген азаматтарына паспорттар жасауға жіберу және олардың паспорттарына қажетті жазбалар енгізу" мемлекеттік қызмет көрсету қағидаларын бекіту туралы Қазақстан Республикасы Сыртқы істер министрінің 2020 жылғы 12 мамырдағы № 11-1-4/149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20627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бар (Ұлы Отан соғысының, басқа мемлекеттердің аумағындағы ұрыс қимылдарының ардагерлеріне, Чернобыль атом электр станциясындағы апат салдарын жоюшыларға) тұлғаларға анықтамалар беруге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"Жеңілдігі бар адамдарға (Ұлы Отан соғысының, басқа мемлекеттердің аумағындағы ұрыс қимылдарының ардагерлері мен Чернобыль атом электр станциясындағы апаттың салдарын жоюға қатысушыларға) анықтамалар беру" мемлекеттік қызметін көрсету қағидаларын бекіту туралы</w:t>
            </w:r>
          </w:p>
          <w:p>
            <w:pPr>
              <w:spacing w:after="20"/>
              <w:ind w:left="20"/>
              <w:jc w:val="both"/>
            </w:pPr>
            <w:r>
              <w:rPr>
                <w:rFonts w:ascii="Times New Roman"/>
                <w:b w:val="false"/>
                <w:i w:val="false"/>
                <w:color w:val="000000"/>
                <w:sz w:val="20"/>
              </w:rPr>
              <w:t xml:space="preserve">
Қазақстан Республикасы Қорғаныс министрінің 2021 жылғы 4 тамыздағы № 500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23848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өткеруді растау туралы мәліметтерді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14881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шығатын азаматтарға анықтамалар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14881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аумақтың елді мекенінде тұрақты тұратын жері бойынша тіркелуін растайтын мәліметтерді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әскери-техникалық және басқа да әскери мамандықтар бойынша даярлау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процесін ұйымдастыру қағидаларын, сондай-ақ оқу мерзімдерін бекіту туралы" Қазақстан Республикасы Қорғаныс министрінің 2017 жылғы 17 шілдедегі № 357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15517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 Кәсіпкерлік қызметпен байланысты емес құқықтарды қамтамасыз ететін құжаттарды алу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10056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алғаш рет беру және көлік құралдарын жүргізу құқығынан айырғаннан кейін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"Г", "Б" және "Д" санаттарындағы тракторшы-машинист куәлігін 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және олардың базасында жасалған өздігінен жүретін шассилер мен механизмдерді, өздігінен жүретін ауылшаруашылық, мелиорациялық және жол-құрылыс машиналарын, сондай-ақ жүріп өту мүмкіндігі жоғары арнайы машиналарды басқару құқығына емтихандар қабылдау және куәліктер беру қағидаларын бекіту туралы" Қазақстан Республикасы Ауыл шаруашылығы министрінің 2015 жылғы 30 наурыздағы № 4-3/270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11711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 жүргіштерді, квадроциклдерді басқаруға рұқсат етіледідеген жазуы бар тракторист-машинист куәлігін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тракторшы-машинист куәлігін ауыстыру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тракторшы-машинист куәлігінің телнұсқасын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кемелерді жүргізу құқығына куәліктер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кемені басқару құқығына куәлік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м.а. 2015 жылғы 17 сәуірдегі № 457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11528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кемені басқару құқығына куәліктің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куәліктің қолданылу мерзімі өткен жағдайда өздігінен жүретін шағын көлемді кемені басқару құқығына куәлік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ауданы және (немесе) кеме типінің өзгеруіне байланысты өздігінен жүретін шағын көлемді кемені басқару құқығына куәлік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адамдарына диплом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наурыздағы № 355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11234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дипломның телнұсқасы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теңізшісінің жеке куәлігін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теңізшісінің жеке куәліктерін беру" мемлекеттік қызметті көрсету қағидаларын бекіту туралы" Қазақстан Республикасы Индустрия және инфрақұрылымдық даму министрінің м.а. 2020 жылғы 3 сәуірдегі № 181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20309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кітапшасын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"Теңізде жүзу кітапшасының үлгісін, оны ресімдеу және беру қағидаларын бекіту туралы" Қазақстан Республикасы Инвестициялар және даму министрінің м.а. 2015 жылғы 24 ақпандағы № 156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10661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Жеке тұлғалар мен азаматтарды тіркеу</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 Жеке тұлғаларды тіркеу/мәртебесін, тұрғылықты жерін, Т.А.Ә. және басқа деректерін ауыстыру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тұрақты немесе уақытша тұрғылықты жері бойынша тіркеу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көрсетілетін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 Нормативтік құқықтық актілерді мемлекеттік тіркеу тізілімінде № 20192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шетелдіктер мен азаматтығы жоқ адамдарды, оның ішінде босқын мәртебесін алғандарды тұрақты немесе уақытша тұрғылықты жері бойынша тіркеу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 есебінен шығару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Республикадан тыс жерлерге тұрақты тұруға кеткен адамдарды тіркеуден шығару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Қазақстан Республикасының нормативтік құқықтық актілерді мемлекеттік тіркеу тізілімінде № 20192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тұрғын үй-жайды пайдалану құқығынан айырылған деп танылғандарды тіркеуден шығару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 немесе үй-жай иесінің өтініші бойынша тіркеуден шығару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автоматтандырылған)/"бір өтініш" қағидаты бойынша көрсетілетін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тіркеу, оның ішінде азаматтық хал актілері жазбаларына өзгерістер, толықтырулар мен түзетулер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тіркеу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акт жазбасына өзгерістер, толықтырулар мен түзетулер енгізу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актілерінің жазбаларын қалпына келтіру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тұлғалардың өтініші негізінде азаматтық хал актілерінің жазбаларын қалпына келтіру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негізінде азаматтық хал актілерінің жазбаларын қалпына келтіру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туралы қайталама куәліктер немесе анықтамалар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қайталама куәлік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актілерді мемлекеттік тіркеу тізілімінде № 10764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(ерлі-зайыптыболуды) бұзу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анықтаманы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асыратын тұлғаларды тіркеуді және қайта тіркеуді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20256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практикамен айналысатын адамды тіркеу есебі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Қазақстан Республикасының Қаржы Министрінің Нормативтік құқықтық актілері мемлекеттік тіркеу тізілімінде № 20955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шығуға арналған құжаттарды ресімдеу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мәртебесін беру немесе ұзарту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тәртіпте мәртебе 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 Мемлекеттік корпорация, Қазақстан Республикасының шет елдердегі мекемелері,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(ішінәра автоматтындырылған)/қағаз түрінде, / "бір өтініш" қағидаты бойынша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бұйрығы. Нормативтік құқықтық актілерді мемлекеттік тіркеу тізілімінде №8624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арқылы қандас мәртебесін беруге жергілікті атқарушы органның келісімі негізінде мәртебе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 Мемлекеттік корпорация, Қазақстан Республикасының шет елдердегі мекемелері,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Мәртебені ұзарту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 Мемлекеттік корпорация,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(ішінәра автоматтындырылған)/қағаз түрінде, / "бір өтініш" қағидаты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куәлігінің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мәртебесін ұзарту туралы шешімнің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мен әскерге шақырылушыларды әскери есепке қою және одан шығару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 ауыстырған кезде әскерге шақырылушылар қатарындағы азаматтар үшін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14881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 ауыстырған кезде немесе уақытша келген орны бойынша (3 айдан астам мерзімге) 7 жұмыс күні ішінде әскери есепке тұрмаған әскерге шақырылушылар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және арнаулы мемлекеттік органдардан шығарылған, сондай-ақ құқық қорғау және арнаулы мемлекеттік органдар арнайы (әскери) оқу орындарының курсанттары, тыңдаушылары, оқудан шығарылған және (немесе) келісімшартты бұзған, бірақ 27 жасқа толмаған және әскерге шақыру бойынша әскери қызметтің белгіленген мерзімін өткермеген азаматтар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уақытша шыққан (6 айдан астам мерзімге), Қазақстан Республикасына тұрақты тұруға келген әскерге шақырылушылар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әскери есепте тұрмаған және әскерге шақыру учаскесіне тіркелмегенәскерге шақырылушылар қатарындағыазаматтар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мемлекеттерден Қазақстан Республикасына тұрақты тұруға келген, Қазақстан Республикасының азаматтығын алған және басқа мемлекетте әскери (баламалы) қызмет өткермеген 27 жасқа толмағанәскерге шақырылушылар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офицерлер, сержанттар, сарбаздар қатарындағыазаматтар үшін тұрғылықты жерін ауыстыру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 ауыстырған кезде 7 жұмыс күні ішінде әскери есепке тұрмаған запастағы офицерлер, сержанттар, сарбаздар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Күштерінен, басқа да әскерлері мен әскери құралымдарынан, Мемлекеттік күзет қызметінен және құқық қорғау органдарынан запасқа шығарылған офицерлер, сержанттар, сарбаздар қатарындағы азаматтар үшін (әскери билет немесе әскери билеттің орнынан берілетін уақытша куәлік бар болған кезде)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сержанттар, сарбаздар әскери есебінде бұрын тұрмаған 27 жасқа толған әскерге шақырылушылар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бітіргеннен кейін әскери-есептік мамандық алған әйелдер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уақытша шыққан (6 айдан астам мерзімге), Қазақстан Республикасына тұрақты тұруға келген запастағы офицерлер, сержанттар, сарбаздар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азаматтар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бітірген және офицер әскери атағын бере отырып, офицерлер құрамына аттестатталған азаматтар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 ауыстыру кезінде жеке әскери-есептік құжатын жоғалтқан азаматтар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мемлекеттерден Қазақстан Республикасына тұрақты тұруға келген, Қазақстан Республикасының азаматтығын алғанофицерлер, сержанттар, сарбаздар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есептен шығару бойынша:</w:t>
            </w:r>
          </w:p>
          <w:p>
            <w:pPr>
              <w:spacing w:after="20"/>
              <w:ind w:left="20"/>
              <w:jc w:val="both"/>
            </w:pPr>
            <w:r>
              <w:rPr>
                <w:rFonts w:ascii="Times New Roman"/>
                <w:b w:val="false"/>
                <w:i w:val="false"/>
                <w:color w:val="000000"/>
                <w:sz w:val="20"/>
              </w:rPr>
              <w:t>
Қазақстан Республикасынан тыс жерлерге 6 айдан астам мерзімге шығатын әскери міндеттілер мен әскерге шықырылушылар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 жою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тұлғалардың өтініші негізінде азаматтық хал актілері жазбаларының күшін жою</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негізінде азаматтық хал актілері жазбаларының күшін жою</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шақыруды кейiнге қалдыру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адамның көмегіне мұқтаж және мемлекеттің толық қамсыздандыруындағы отбасы мүшелерін күтумен айналысатын азаматтарға, жақын туыстары немесе Қазақстан Республикасының аумағында олармен бірге немесе бөлек тұратын, заң бойынша отбасының аталған мүшелерін асырауға міндетті басқа адамдар болмаған кезде: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 Қазақстан Республикасы Қорғаныс министрінің 2020 жылғы 5 қарашадағы № 605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21613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 анасыз тәрбиеленетін баласы (балалары) бар азаматтарға: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Ата-аналарының қайтыс болуына немесе олардың ата-ана құқықтарынан айырылуына немесе соттың бас бостандығынан айыруға соттауына байланысты өздерінің асырауында кемінде екі жыл тәрбиелеуде және бағып-күтуде болған адамдар бар азаматтарға: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 тұратын және бір және одан көп баласы бар азаматтарға: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алатын азаматтарға оқу кезеңіне: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Азаматтарға: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арнайы білім беру ұйымдарында, жетім балалар мен ата-анасының қамқорлығынсыз қалған балаларға арналған білім беру ұйымдарында, балаларға арналған қосымша білім беру ұйымдарында, сондай-ақ әдістемелік кабинеттерде кәсіптік қызметті жүзеге асыратын педагогтерге: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бар, мамандығы бойынша ауылдық жерде тұрақты жұмыс істейтін дәрігерлерге: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немесе жергілікті өкілді органдардың депутаттарына: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Өздеріне қатысты анықтау, алдын ала тергеу жүргізіліп жатқан немесе соттар қылмыстық істерін қарап жатқан адамдарға: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кемелерінің ұшу экипаждарының мүшелеріне, Азаматтық авиацияның тиісті білімі бар инженерлеріне, механиктері мен техниктеріне: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бар Кемелер экипаждарының мүшелеріне: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білім беру ұйымдарында бастапқы кәсіптік даярлықтан өтетін адамдарға: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 қызметке шақырудан босату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әскери қызметке жарамсыз деп танылғандар: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 Қазақстан Республикасы Қорғаныс министрінің 2020 жылғы 5 қарашадағы № 605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21613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жеті жасқа толғаннан кейін мерзімді әскери қызметке заңды негіздерде шақырылмаған: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өткеру кезеңінде қызметтік міндеттерін атқару кезінде қаза тапқан, қайтыс болған немесе бірінші немесе екінші топтағы мүгедегі бар адам болған туыстарының бірі (әкесі, анасы, аға-інілері немесе апа-сіңлілері)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 әскери (баламалы) қызмет өткерген;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арнаулы мемлекеттік органдары туралы Қазақстан Республикасы Заңының 51-бабының 9-тармағында көзделген жағдайларды қоспағанда, Қазақстан Республикасының арнаулы мемлекеттік органдарында қызмет өткерген";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 азаматтар:</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діни бірлестіктердің діни қызметшілері: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 Шетелде болу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жерге уақытша жұмыстармен кеткен және сол жерде тұрғылықты тұруға ниет білдірген Қазақстан Республикасы азаматтарының құжаттарын қабылдау және жолдау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қағидаларын бекіту туралы" Қазақстан Республикасы Сыртқы істер министрінің 2018 жылғы 4 қаңтардағы № 11-1-4/1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16354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баланың тууын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неке қиюды (ерлі-зайыпты болуды)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некені (ерлі-зайыптылықты) бұзуды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қайтыс болуды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азаматтық хал актілерін тіркеу туралы қайталама куәліктер мен анықтамалар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қайталама куәлік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бұйрығы. Нормативтік құқықтық актілерді мемлекеттік тіркеу тізілімінде № 20857 болып тіркелген.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тегін, әкесінің атын ауыстыру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 тұрақты және уақытша тұратын Қазақстан Республикасы азаматтарын есепке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14093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 тұрақты және уақытша тұратын Қазақстан Республикасы азаматтарын есептен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СІМ,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14093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қағидаларын бекіту туралы" Қазақстан Республикасы Сыртқы істер министрінің міндетін атқарушының 2016 жылғы 14 маусымдағы № 11-1-2/262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13958 болып тіркелген.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 Қазақстан Республикасына келу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және азаматтығы жоқ адамдарға Қазақстан Республикасында уақытша тұруға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отбасының қайта қосылуына байланысты Қазақстан Республикасында уақытша тұруға рұқсат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12880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еңбек қызметін жүзеге асыру үшін Қазақстан Республикасында уақытша тұруға рұқсат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қазақстандық оқу орындарында білім алу үшін Қазақстан Республикасында уақытша тұруға рұқсат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қазақстандық медициналық мекемелерде стационарлық емделуден өту үшін Қазақстан Республикасында уақытша тұруға рұқсат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миссионерлік қызметті жүзеге асыру үшін Қазақстан Республикасында уақытша тұруға рұқсат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(бизнес-көшіп келушілерге)Қазақстан Республикасының заңнамасына сәйкес кәсіпкерлік қызметті жүзеге асыру үшін Қазақстан Республикасында уақытша тұруға рұқсат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 Республикасында тұрақты тұруға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12880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адамдарға куәліктер және Қазақстан Республикасында тұрақты тұратын шетелдіктердің тұруына ыхтиярхат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азаматтығы жоқ адамдарға куәліктер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"Азаматтығы жоқ адамдарға куәліктер және Қазақстан Республикасында тұрақты тұратын шетелдіктердің тұруына ықтиярхат беру" мемлекеттік қызметті көрсету тәртібін айқындайтын Ережелер бекіту туралы" Қазақстан Республикасы Ішкі істер министрінің 2020 жылғы 30 наурыздағы № 266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шетелдіктерге тұруға ықтиярхат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кіруге және Қазақстан Республикасының аумағы арқылы транзиттік өтуге визалар беру, олардың мерзімін ұзарту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виза (А1, А2)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Қазақстан Республикасының шетелдегі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бірлескен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14531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виза (А3, А4)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Инвесторлық виза (А5)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сапарға арналған виза (В1, В2, В3)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 тасымалдарын жүзеге асыруға арналған виза (В4)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теңіз, өзен кемелері экипаждарының және поезд бригадаларының мүшелеріне арналған виза (В5)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іс-шараларға қатысуға арналған виза (В6)</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практикасынан немесе тағылымдамадан өтуге арналған виза (В7)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тұруға арналған виза (В8, С1)</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сапарға арналған виза (В10, С10)</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асырап алуға арналған виза (В11)</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СІМ,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мақсатындағы виза (В12)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СІМ,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жол жүруге арналған виза (В13)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СІМ,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біріктіруге арналған виза (С2) бір мәртелік</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СІМ,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асыруға арналған виза (С3, С4, С5, С6)</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СІМ,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асыруға арналған виза (С7)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СІМ,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себептер бойынша виза (С8)</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алуға арналған виза (С9)</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арналған виза (С12)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рұқсаттар беру және ұзарту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көшіп-қонушыларға рұқсатты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(ішінәра автоматтандырылған) /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келушілерге рұқсаттар беру, ұзарту және кері қайтарып алу қағидаларын бекіту туралы" Қазақстан Республикасы Еңбек және халықты әлеуметтік қорғау министрінің 2022 жылғы 15 сәуірдегі № 123 бұйрығы. Қазақстан Республикасының Әділет министрлігінде 2022 жылғы 15 сәуірде № 27595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Еңбекщі көшіп-қонушыларға рұқсатты ұзарту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(ішінәра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Инвестициялар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және даму министрінің 2015 жылғы 29 желтоқсандағы № 1265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13039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визаларын беру бойынша қабылдаушы тұлғалардың шақыруларын қабылдау және келісу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істер бойынша шақыруды рәсімдеу (А3)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бірлескен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14531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 үшін шақыруды ресімдеу (А5, С5)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сапарға шақыруды рәсімдеу (В1, В2, В3)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іс-шараларға қатысу үшін шақыруды ресімдеу (В6, С7)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 бойынша шақыруды ресімдеу (В10, В11, В12, С10)</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үшін шақыруды ресімдеу (В7, С9)</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 үшін шақыруды ресімдеу (С3, С4, С6)</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шақыруды рәсімдеу (С12)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себептер бойынша шақыруды ресімдеу (С8)</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тұру үшін шақыруды ресімдеу (В8, С1)</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Қайтып оралуға куәлікті ресімдеу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"Қайтып оралуға арналған куәлікті ресімдеу" мемлекеттік қызмет көрсету қағидаларын бекіту туралы" Қазақстан Республикасы Сыртқы істер министрінің 2020 жылғы 14 мамырдағы № 11-1-4/155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20642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беру мемлекеттік қызмет көрсету қағидаларын бекіту туралы" Қазақстан Республикасы Ішкі істер министрінің 2021 жылғы 5 наурыздағы № 134 бұйрығы. Қазақстан Республикасының Әділет министрлігінде 2021 жылғы 5 наурызда № 22306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енгізуге байланысты жол жүру құжатын ауыстыру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жоғалтқан кезде қалпына келтіру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уақытша болатын шетелдіктер мен азаматтығы жоқ адамдарға жеке сәйкестендіру нөмірін қалыптастыру және түзету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уақытша болатын шетелдіктерге жеке сәйкестендіру нөмірлерін қалыптастыру" мемлекеттік қызмет көрсету қағидаларын бекіту туралы" Қазақстан Республикасы Ішкі істер министрінің 2020 жылғы 27 наурыздағы № 258 бұйрығы. Нормативтік құқықтық актілерді мемлекеттік тіркеу тізілімінде № 20201 болып тіркелген.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Жеке және заңды тұлғаларды тіркеу</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 Жеке және заңды тұлғаларды тіркеу саласындағы өзге де да мемлекеттік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аудандар, қалалар және қалалардағы аудандар бойынша, арнайы экономикалық аймақтардың аумақтарындағы Қаржымині Мемлекеттік кірістер комитетінің аумақтық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Қаржы Министрінің Нормативтік құқықтық актілері мемлекеттік тіркеу тізілімінде № 20955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 ақпараттық агенттіктерді және желілік басылымдарды есепке қою немесе қайта есепке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мерзімді баспасөз басылымдарын есепке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аумағындағы шетелдік діни бірлестіктердің қызметін, шетелдік діни орталықтардың Қазақстан Республикасындағы діни бірлестіктерінің басшыларын тағайындауын келісу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Дін істері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АҚДМ Дін істері комитет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актілерді мемлекеттік тіркеу тізілімінде № 20256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төлеушілерді тіркеу есебі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қағаз түрінде/ "бір өтініш" қағидаты бойынша көрсетілетін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облыстар, Нұр-Сұлтан,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сәйкестендіру нөмір-кодтарын беру қағидаларын бекіту туралы" Қазақстан Республикасы Қаржы министрінің 2015 жылғы 27 ақпандағы № 137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10584 болып тіркелді "Темекі өнімдеріне арналған дербес сәйкестендіру нөмірлерін-кодтарын беру қағидаларын бекіту туралы" Қазақстан Республикасы Қаржы министрінің 2017 жылғы 15 ақпандағы № 102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14914 болып тіркелді. "Дербес сәйкестендіру нөмір-кодтарын беру қағидаларын бекіту туралы" Қазақстан Республикасы Қаржы министрінің 2015 жылғы 10 желтоқсандағы № 646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12615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Отбасы және балалар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 Отбасын құру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тіркеу, оның ішінде азаматтық хал актілері жазбаларына өзгерістер, толықтырулар мен түзетулер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тіркеу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w:t>
            </w:r>
          </w:p>
          <w:p>
            <w:pPr>
              <w:spacing w:after="20"/>
              <w:ind w:left="20"/>
              <w:jc w:val="both"/>
            </w:pP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10764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акт жазбасына өзгерістер, толықтырулар мен түзетулер енгізу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жасын төмендету қажет болған кезде неке қиюды тіркеу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тіркеу, оның ішінде азаматтық хал актілері жазбаларына өзгерістер, толықтырулар мен түзетулер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бұзуды тіркеу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w:t>
            </w:r>
          </w:p>
          <w:p>
            <w:pPr>
              <w:spacing w:after="20"/>
              <w:ind w:left="20"/>
              <w:jc w:val="both"/>
            </w:pP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10764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туралы бұзу куәлігіне өзгерістер, толықтырулар мен түзетулер енгізу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актісін тіркеу туралы мәліметтерді өзектендіру (түзету)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 Бала туу, қамқоршылық және бала тәрбиелеу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оның ішінде азаматтық хал актілері жазбаларына өзгерістер, толықтырулар мен түзетулер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өтініш" қағидаты бойынша көрсетілетін электрондық (ішінара автоматтандырылған)/ қағаз/ проактивті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10764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Жазбаларына өзгерістер, толықтырулар мен түзетулер енгізу туу туралы куәлік</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жөнінде анықтамалар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балаға (жетім балаларға) және ата-анасының қамқорлығынсыз қалған балаға (балаларға) қамқоршылық немесе қорғаншылық белгілеу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 "бір өтініш" қағидаты бойынша көрсетілетін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мүлкіне иелік ету үшін анықтамалар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асырап алуға берілген Қазақстан Республикасының азаматтары болып табылатын балаларды (қыздарды) есепке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 Қазақстан Республикасы Сыртқы істер министрінің м.а. 2015 жылғы 3 сәуірдегі № 11-1-2/130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11240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балаларды психологиялық-медициналық-педагогикалық тексеру және оларға консультациялық көмек көрсету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 "электрондық үкіметтің" веб-порталы және ұялы байланыс абоненттік құрылғысын көрсету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түрінде/проактивті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 психологиялық-педагогикалық түзеу кабинеттері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 психологиялық-педагогикалық түзеу кабинеттері, "электрондық үкіметтің" веб-порталы және ұялы байланыс абоненттік құрылғысын көрсету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түрінде/проактивті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туғанда берілетін және бала күтімі бойынша жәрдемақыларды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және әлеуметтік қорғау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 ішінара автоматтындырылған)/қағаз түрінде/проактивті/ "бір өтініш" қағидаты бойынша көрсетілетін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әлеуметтік даму министрінің 2015 жылғы 5 мамырдағы "Балалы отбасыларға берілетін мемлекеттік жәрдемақыларды тағайындау және төлеу қағидаларын бекіту туралы" № 319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30 маусымда № 11507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баланы тәрбиелеп отырған анаға немесе әкеге, бала асырап алушыға, қорғаншыға (қамқоршыға) жәрдемақы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және әлеуметтік қорғау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Еңбекминінің Еңбекмині Еңбек және әлеуметтік қорғау комитетінің аумақтық бөлімшелері, "электрондық үкіметтің" веб-порталы,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 ішінара автоматтындырылған)/қағаз түрінде/ проактивті/ "бір өтініш" қағидаты бойынша көрсетілетін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әлеуметтік даму министрінің 2015 жылғы 5 мамырдағы "Балалы отбасыларға берілетін мемлекеттік жәрдемақыларды тағайындау және төлеу қағидаларын бекіту туралы" № 319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30 маусымда № 11507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кері әсер етпейтін ата-ана құқықтарынан айырылған ата-аналарға баламен кездесуіне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және әлеуметтік қорғау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ішінара автоматтандырылған), қағаз түрінде/проактивті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әлеуметтік даму министрінің 2015 жылғы 5 мамырдағы "Балалы отбасыларға берілетін мемлекеттік жәрдемақыларды тағайындау және төлеу қағидаларын бекіту туралы" № 319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30 маусымда № 11507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қорғаншылар мен қамқоршылар органдарының шешімін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отбасына жәрдемақы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және әлеуметтік қорғау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ішінара автоматтындырылған), қағаз түрінде/проактивті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әлеуметтік даму министрінің 2015 жылғы 5 мамырдағы "Балалы отбасыларға берілетін мемлекеттік жәрдемақыларды тағайындау және төлеу қағидаларын бекіту туралы" № 319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30 маусымда № 11507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 Балаға білім беру және бос уақыт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(6 жасқа дейін) балаларды кезекке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түрінде/проактивті/ "бір өтініш" қағидаты бойынша көрсетілетін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құжаттарды қабылдау және балаларды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 "электрондық үкіметтің" веб-порталы,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түрінде/проактивті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топтарға/сыныптарға)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 негізгі орта және жалпы орта білім беру ұйымдары, мектепке дейінгі ұйымдардың барлық түрлері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 негізгі орта және жалпы орта білім беру ұйымдары, мектепке дейінгі ұйымдардың барлық түрлері, "электрондық үкіметтің" веб-порталы,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түрінде/проактивті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арнайы топтарға/сыныптарға оқыту үшін мүмкіндіктері шектеулі балалардың құжаттарын қабылдау және оқуға қабылдау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 негізгі орта және жалпы орта білім беру ұйымдары, мектепке дейінгі ұйымдардың барлық түрлері, "электрондық үкіметтің" веб-порталы,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түрінде/проактивті</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құжаттар қабылдау және оқуға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 жалпы орта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балаларға арналған қосымша білім беру ұйымдары, жалпы орта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бұйрығы. Нормативтік құқықтық актілерді мемлекеттік тіркеу тізілімінде № 20695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ауылдық елді мекендерде тұратын балаларды жалпы білім беру ұйымдарына және кейін үйлеріне тегін тасымалдауды ұсыну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Аудандардағы, облыстық маңызы бар қалалардағы білім бөлімдері,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аудандардағы, облыстық маңызы бар қалалардағы білім бөлімдері, білім беру ұйымдары,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автоматтындарылған)/қағаз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және облыстық маңызы бар қалалардың ЖАО, облыстардың,республикалық маңызы бар қалалардың және астананың білім басқармасы, аудандардың, облыстық маңызы бар қалалардың білім бөлімдері,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және облыстық маңызы бар қалалардың ЖАО, облыстардың, республикалық маңызы бар қалалардың және астананың білім басқармасы, аудандардың, облыстық маңызы бар қалалардың білім бөлімдері, білім беру ұйымдары, "электрондық үкіметтің" веб-порталы,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p>
          <w:p>
            <w:pPr>
              <w:spacing w:after="20"/>
              <w:ind w:left="20"/>
              <w:jc w:val="both"/>
            </w:pPr>
            <w:r>
              <w:rPr>
                <w:rFonts w:ascii="Times New Roman"/>
                <w:b w:val="false"/>
                <w:i w:val="false"/>
                <w:color w:val="000000"/>
                <w:sz w:val="20"/>
              </w:rPr>
              <w:t>
/ қағаз түрінде / проактивті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білім басқармалары, аудандардағы, облыстық маңызы бар қалалардағы білім бөлімдері,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республикалық маңызы бар қалалардың, астананың білім басқармалары, аудандардағы, облыстық маңызы бар қалалардағы білім бөлімдері, білім беру ұйымдары,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ұйымдарында экстернат нысанында оқытуға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білім басқармалары, аудандардағы, облыстық маңызы бар қалалардағы білім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 Қазақстан Республикасы Білім және ғылым министрінің 2016 жылғы 22 қаңтардағы № 61 бұйрығы. Нормативтік құқықтық актілерді мемлекеттік тіркеу тізілімінде № 13110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кәсіптік, орта білімнен кейінгі білім беру ұйымдары, "электрондық үкіметтің" веб-порталы,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p>
          <w:p>
            <w:pPr>
              <w:spacing w:after="20"/>
              <w:ind w:left="20"/>
              <w:jc w:val="both"/>
            </w:pPr>
            <w:r>
              <w:rPr>
                <w:rFonts w:ascii="Times New Roman"/>
                <w:b w:val="false"/>
                <w:i w:val="false"/>
                <w:color w:val="000000"/>
                <w:sz w:val="20"/>
              </w:rPr>
              <w:t>
/ қағаз түрінде / проактивті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 Қазақстан Республикасы Білім және ғылым министрінің 2020 жылғы 4 мамырдағы № 180 бұйрығы. Нормативтік құқықтық актілерді мемлекеттік тіркеу тізілімінде № 20579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жоғары және (немесе) жоғары оқу орнынан кейінгі білім беру ұйымдары, "электрондық үкіметтің" веб-порталы,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 / проактивті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 Қазақстан Республикасы Білім және ғылым министрінің 2020 жылғы 4 мамырдағы № 180 бұйрығы. Нормативтік құқықтық актілерді мемлекеттік тіркеу тізілімінде № 20579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 облыстардың, республикалық маңызы бар қалалардың және астананың білім басқармалары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бұйрығы. Нормативтік құқықтық актілерді мемлекеттік тіркеу тізілімінде № 13418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7, 8, 9-сыныптарға оқуға түсуге құжаттарды қабылдау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бекіту туралы" Қазақстан Республикасы Мәдениет және спорт министрінің 2014 жылғы 3 қарашадағы № 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9947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11 сыныптарға оқуға түсуге құжаттарды қабылдау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Колледждің бірінші курсына түсуге құжаттарды қабылдау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мектептеріне, мүгедектігі бар адамдарға арналған спорт мектептеріне құжаттарды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 мүгедектігі бар адамдарға арналған спорт мектептері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 мүгедектігі бар адамдарға арналған спорт мектептері,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 2014 жылғы 22 қарашадағы № 106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10012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арасында балаларды ауыстыру үшін құжаттарды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қағидаларын бекіту туралы" Қазақстан Республикасы Білім және ғылым министрінің 2020 жылғы 27 сәуірдегі № 164 бұйрығы. Нормативтік құқықтық актілерді мемлекеттік тіркеу тізілімінде № 20509 болып тіркелген.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 Баланы бағу және қамтамасыз ету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балаларды үйде оқытуға жұмсалған шығындарды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w:t>
            </w:r>
          </w:p>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2021 жылғы 25 наурыздағы № 84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22394 болып тіркелді</w:t>
            </w:r>
          </w:p>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№158 бұйрығы. Нормативтік құқықтық актілерді мемлекеттік тіркеу тізілімінде № 20478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алуға тілек білдірген адамдарды есепке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бұйрығы. Нормативтік құқықтық актілерді мемлекеттік тіркеу тізілімінде № 14067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агенттігін аккредиттеу немесе аккредиттеу мерзімін ұзарту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агенттікті аккредиттеу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Балалардың құқығын қорғау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Балалардың құқығын қорғау комитеті,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бекіту туралы" Қазақстан Республикасы Білім және ғылым министрінің 2014 жылғы 9 желтоқсандағы № 513 бұйрығы. Нормативтік құқықтық актілерді мемлекеттік тіркеу тізілімінде № 10372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агенттікті аккредиттеу мерзімін ұзарту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Балалардың құқығын қорғау комитеті,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біржолғы ақшалай төлемді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және оларды асырауға ақшалай қаражат төлеуді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Мүлік және зияткерлік меншік құқығы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 Жылжымалы мүлік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мүлік кепілдігін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тіркеу (мемлекеттік тіркеу туралы куәлік)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22 ақпандағы № 14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913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талаптарының өзгеруі нәтижесінде ауыртпалықтардың өзгерістерін тіркеу (қайта кепіл)</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беруді тіркеу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орындалмағаны туралы хабарламаны тіркеу, сауда-саттық өткізу туралы тіркеу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тоқтатуды тіркеу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тіркеу туралы куәліктің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 229-2.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(түзету)</w:t>
            </w:r>
          </w:p>
          <w:p>
            <w:pPr>
              <w:spacing w:after="20"/>
              <w:ind w:left="20"/>
              <w:jc w:val="both"/>
            </w:pPr>
          </w:p>
          <w:p>
            <w:pPr>
              <w:spacing w:after="20"/>
              <w:ind w:left="20"/>
              <w:jc w:val="both"/>
            </w:pPr>
            <w:r>
              <w:rPr>
                <w:rFonts w:ascii="Times New Roman"/>
                <w:b w:val="false"/>
                <w:i w:val="false"/>
                <w:color w:val="000000"/>
                <w:sz w:val="20"/>
              </w:rPr>
              <w:t>
міндетті мемлекеттік тіркеуге жатпайтын жылжымалы мүлік кепілінің мәліметтері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10400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куәлігінің телнұсқасы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Мемлекеттік кеме тізілімінен шығару туралы анықтама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шетел кемелерінің тізілімінде жалға алынған ішкі суда жүзетін кемелерді және "өзен-теңіз" суларында жүзетін кемелерді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№10400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және оларға құқықтарды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Тіркеу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№10400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билетінің телнұсқасы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кеме кітабынан шығару туралы анықтама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кепілін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кепілін мемлекеттік тіркеу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№11119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тіркелген кепілін өзгерту, толықтыру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тіркелген кепілін тоқтату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тіркеу (қайта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тіркеу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№11119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w:t>
            </w:r>
          </w:p>
          <w:p>
            <w:pPr>
              <w:spacing w:after="20"/>
              <w:ind w:left="20"/>
              <w:jc w:val="both"/>
            </w:pPr>
            <w:r>
              <w:rPr>
                <w:rFonts w:ascii="Times New Roman"/>
                <w:b w:val="false"/>
                <w:i w:val="false"/>
                <w:color w:val="000000"/>
                <w:sz w:val="20"/>
              </w:rPr>
              <w:t>
қайта тіркеу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тізілімнен шығару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куәліктер мен мемлекеттік тіркеу нөмірі белгілерін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бастапқы мемлекеттік тіркеу, сондай-ақ көлік құралдарын тіркеу туралы куәліктер мен мемлекеттік тіркеу нөмірі белгілерін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және есепке алу, Механикалық көлік құралдарының жүргізушілерін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10056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және есептен шығару, сондай-ақ көлік құралдарын тіркеу туралы куәліктер мен мемлекеттік тіркеу нөмірі белгілерін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жекелеген түрлерін тіркеу, есепке алу және есептен шығару туралы мәліметтерді өзекті ету (түзету)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уақытша мемлекеттік тіркеу және есептен шығару, сондай-ақ көлік құралдарын тіркеу туралы куәліктер мен мемлекеттік тіркеу нөмірі белгілерін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мелиорациялық және жол-құрылыс машиналары мен механизмдерін, сондай-ақ өтімділігі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тіркеу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мемлекеттік тіркеу қағидаларын бекіту туралы" Қазақстан Республикасы Ауыл шаруашылығы министрінің 2015 жылғы 30 наурыздағы № 4-3/267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11702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қайта тіркеу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тіркеу есебінен шығару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құжатының телнұсқасын және (немесе) жаңа нөмірлік белгіні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 туралы мәліметтерді өзектендіру (түзету)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 қағидаларын бекіту туралы" Қазақстан Республикасы Ауыл шаруашылығы министрінің 2015 жылғы 30 наурыздағы № 4-3/268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11708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шағын көлемді кеменің, жасалып жатқан кеменің ипотекасын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туралы куәлікті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№10400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парақты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ипотекасын аяқтау туралы ақпаратты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кемелерін мемлекеттік тіркеу туралы куәліктер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кемелерін мемлекеттік тіркеу туралы куәліктер беру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"Қазақстан Республикасының азаматтық әуе кемелерін және оларға құқықтарды, мемлекеттік тіркеу қағидаларын бекіту туралы" Қазақстан Республикасы Инвестициялар және даму министрінің 2017 жылғы 30 маусымдағы № 409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№15553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мемлекеттік тізілімнен шығару туралы куәлік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тізілімінде жасалып жатқан кемеге меншік құқығын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тiзiлiмiнде жасалып жатқан кемеге меншiк құқығын тiркеу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11125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тiзiлiмiнде жасалып жатқан кемеге меншiк құқығын қайта тiркеу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жасалып жатқан кемелер тiзiлiмiнен алып тастау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Теңіз кемелерінің мемлекеттік кеме тізілімінде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Теңiз кемелерінің мемлекеттік кеме тiзiлімiнде тіркеу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11125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Теңiз кемелерінің мемлекеттік кеме тiзiлімiнде қайта тіркеу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Теңiз кемелерінің мемлекеттік кеме тiзiлімiнен алып тастау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мемлекеттік кеме тізілімінде кемелерді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Қазақстан Республикасының халықаралық кеме тiзiлімiнде тіркеу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11125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Қазақстан Республикасының халықаралық кеме тiзiлімiнде қайта тіркеу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Қазақстан Республикасының халықаралық кеме тiзiлімiнен алып тастау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мемлекеттік тіркеу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Павлодар, Өскемен және Теміртау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№11395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қалалық рельстік көліктің көлік құралдарының тізілімінен шығару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мемлекеттік тіркеу нөмірлік белгісіне телнұсқа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№10056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 Жылжымайтын мүлік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(ауыртпалықтарды)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кем емес мерзімге меншік құқығын, шаруашылық жүргізу құқығын, оралымды басқару құқығын, жер пайдалану құқығын, үстемдік етуші жер учаскесінің немесе өзге де жылжымайтын мүлік объектісінің пайдасына сервитутты мемлекеттік тіркеу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құқықтарды (құқықтық ауыртпалықтарды) мемлекеттік тіркеу" мемлекеттік қызмет көрсету қағидаларын бекіту туралы " Қазақстан Республикасы Әділет министрінің 2020 жылғы 4 мамырдағы № 27 </w:t>
            </w:r>
            <w:r>
              <w:rPr>
                <w:rFonts w:ascii="Times New Roman"/>
                <w:b w:val="false"/>
                <w:i w:val="false"/>
                <w:color w:val="000000"/>
                <w:sz w:val="20"/>
              </w:rPr>
              <w:t>бұйрығы</w:t>
            </w:r>
            <w:r>
              <w:rPr>
                <w:rFonts w:ascii="Times New Roman"/>
                <w:b w:val="false"/>
                <w:i w:val="false"/>
                <w:color w:val="000000"/>
                <w:sz w:val="20"/>
              </w:rPr>
              <w:t>.</w:t>
            </w:r>
          </w:p>
          <w:p>
            <w:pPr>
              <w:spacing w:after="20"/>
              <w:ind w:left="20"/>
              <w:jc w:val="both"/>
            </w:pP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20610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 негізінде құқық түрі өзгерген жағдайды қоспағанда, құқықтық кадастрды жүргізу үшін қажетті жылжымайтын мүлік объектісінің сәйкестендіру сипаттамаларының өзгерістерін, құқықтық кадастрдың тіркеу парағында қамтылған құқық иесі туралы мәліметтердің өзгерістерін, құқық түрінің өзгерістерін; егер олар тіркеу парағында қамтылған мәліметтерге қатысты болса, шарттар талаптарының өзгерістерін құқықтық кадастрдың тіркеу парағында қамтылған құқықтар көлеміне әсер ететін болса, мемлекеттік тіркеу немесе егер олар тараптардың келісімі бойынша тіркелуге тиіс болса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 мерзімге пайдалану құқығын мемлекеттік тіркеу, оның ішінде жалға алу, өтеусіз пайдалану, сервитуттар, өмір бойы асырауда ұстау құқықтары, рента; сенімгерлік басқару құқықтары, оның ішінде қорғаншылық, қамқоршылық кезінде, мұрагерлік құқық қатынастарында, банкроттықта және басқалар; кепіл; тыйым салу; пайдалануға, оның ішінде мүліктік және мүліктік емес құқықтарды пайдалануға шектеулер (тыйым салулар); мүліктік және мүліктік емес игіліктер мемлекеттік органдар өз құзыреті шегінде салатын жылжымайтын мүлікке немесе белгілі бір жұмыстарды орындауға билік ету; басым мүдделерді қоспағанда, Қазақстан Республикасының заңдарында көзделген жылжымайтын мүлікке құқықтардың өзге де ауыртпалықтары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рәсімдерде жылжымайтын мүлікке құқықтарды (құқықтық ауыртпалықтарды) мемлекеттік тіркеу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қайта ұйымдастыру кезінде құқықтарды мемлекеттік тіркеу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(түзету)</w:t>
            </w:r>
          </w:p>
          <w:p>
            <w:pPr>
              <w:spacing w:after="20"/>
              <w:ind w:left="20"/>
              <w:jc w:val="both"/>
            </w:pPr>
            <w:r>
              <w:rPr>
                <w:rFonts w:ascii="Times New Roman"/>
                <w:b w:val="false"/>
                <w:i w:val="false"/>
                <w:color w:val="000000"/>
                <w:sz w:val="20"/>
              </w:rPr>
              <w:t>
"Жылжымайтын мүлік тіркелімі" мемлекеттік деректер базасы" ақпараттық жүйесіндегі жылжымайтын мүлік объектілерінің мәліметтері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05.09.2022 </w:t>
            </w:r>
            <w:r>
              <w:rPr>
                <w:rFonts w:ascii="Times New Roman"/>
                <w:b w:val="false"/>
                <w:i w:val="false"/>
                <w:color w:val="ff0000"/>
                <w:sz w:val="20"/>
              </w:rPr>
              <w:t>№ 310/НҚ</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белгілейтін құжаттың телнұсқасын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"Жоғалған немесе бүлінген құқық белгілейтін құжаттың телнұсқасын беру және түпнұсқасының (куәландырылған көшірмесінің) күшін жою қағидаларын бекіту туралы" Қазақстан Республикасы Әділет министрінің міндетін атқарушының 2007 жылғы 24 тамыздағы № 244 бұйрығына өзгерістер мен толықтырулар енгізу туралы"Қазақстан Республикасы Әділет министрінің 2020 жылғы 8 маусымдағы № 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20846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және (немесе) олардың құрамдастарының жаңадан құрылған жылжымайтын мүлікке сәйкестендіру және техникалық мәліметтерін құқықтық кадастрға енгізу,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қорытындысы бойынша сәйкестендіру және техникалық мәліметтердің алшақтығын белгілеу туралы қорытынды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06 мамырдағы № 156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8469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объектілерінің техникалық паспортының телнұсқасын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06 мамырдағы № 156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8469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 жоспарын (схемасын) қоса алғанда, тіркеу органы куәландырған тіркеу ісі құжаттарының көшірмелерін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7586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құқықтар (ауыртпалықтар) және оның техникалық сипаттамалары туралы мәліметтерді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7586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болмауы (болуы) туралы мәліметтерді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7586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w:t>
            </w:r>
          </w:p>
          <w:p>
            <w:pPr>
              <w:spacing w:after="20"/>
              <w:ind w:left="20"/>
              <w:jc w:val="both"/>
            </w:pPr>
            <w:r>
              <w:rPr>
                <w:rFonts w:ascii="Times New Roman"/>
                <w:b w:val="false"/>
                <w:i w:val="false"/>
                <w:color w:val="000000"/>
                <w:sz w:val="20"/>
              </w:rPr>
              <w:t>
тын мүлікке тіркелген ауыртпалық</w:t>
            </w:r>
          </w:p>
          <w:p>
            <w:pPr>
              <w:spacing w:after="20"/>
              <w:ind w:left="20"/>
              <w:jc w:val="both"/>
            </w:pPr>
            <w:r>
              <w:rPr>
                <w:rFonts w:ascii="Times New Roman"/>
                <w:b w:val="false"/>
                <w:i w:val="false"/>
                <w:color w:val="000000"/>
                <w:sz w:val="20"/>
              </w:rPr>
              <w:t>
тар, заңдық талаптар туралы мәліметтерді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7586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7586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 Зияткерлік меншік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құқықпен қорғалатын объектілерге құқықтардың мемлекеттік тізіліміне мәліметтерді және олардың өзгерістерін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Қазақстан Республикасы Әділет министрінің 2018 жылғы 28 тамыздағы № 1315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17325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17330 болып тіркелген.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17331 болып тіркелген.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17332 болып тіркелген.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17329 болып тіркелген.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17330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17331 болып тіркелген."Селекциялық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17332 болып тіркелген.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17329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ұйымдарды аккредиттеу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жылғы 19 наурыздағы № 105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20153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қызметімен айналысуға үміткер адамдарды аттестаттаудан өткізу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Патенттік сенім білдірілген өкіл қызметімен айналысуға үміткер адамдарды аттестаттаудан өткізу, патенттік сенім білдірілген өкілдердің тізілімінде тіркеу және оған өзерістер енгізу қағидаларын бекіту туралы" Қазақстан Республикасы Әділет министрінің 2018 жылғы 28 тамыздағы № 1316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актілердің мемлекеттік тіркеу тізілімінде  № 17322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17414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шығарылған жердiң атауын пайдалану құқығын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17414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нұсқамаларды пайдалану құқығын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саласындағы қорғау құжаттарын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қағидаларын бекіту туралы" Қазақстан Республикасы Әділет министрінің 2018 жылғы 29 тамыздағы № 1341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17415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 микросхемалар топологияларын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тамыздағы № 1342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17397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куәлігін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Қазақстан Республикасы Әділет министрінің 2018 жылғы 28 тамыздағы № 1316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17322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Денсаулық, медицина және денсаулық сақтау</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 Медициналық көмек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ұйымға бекіту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21642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қабылдауына жазылу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 -90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24094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 үйге шақыру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2021 жылғы 24 тамыздағы № ҚР ДСМ-90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24094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ұйымнан анықтама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2021 жылғы 24 тамыздағы № ҚР ДСМ-90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24094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21660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туралы анықтама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21660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медициналық картасынан үзінді көшірме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медициналық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медициналық ұйымдар,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 ДСМ-27 бұйрығы. Қазақстан Республикасының Әділет министрлігінде 2022 жылғы 25 наурызда № 27218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 нттау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санитариялық алғашқы көмек көрсететін медициналық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 Қазақстан Республикасы Денсаулық сақтау министрінің 2020 жылғы 21 желтоқсандағы № ҚР ДСМ-308/2020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21859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шақырту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ұялы байланыс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электронды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медициналық жәрдем, оның ішінде медициналық авиацияны тарта отырып көрсету қағидаларын бекіту туралы"Қазақстан Республикасы Денсаулық сақтау министрінің 2020 жылғы 30 қарашадағы № ҚР ДСМ-225/2020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21713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стационарға емдеуге жатқызуға жолдама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 ДСМ-27 бұйрығы. Қазақстан Республикасының Әділет министрлігінде 2022 жылғы 25 наурызда № 27218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денсаулық сақтау субъектілері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 Қазақстан Республикасы Денсаулық сақтау министрінің 2021 жылғы 26 мамырдағы № ҚР ДСМ-45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22866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дәрілік заттарды, бейімделген емдік өнімдерді, медициналық бұйымдарды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санаттарына дәрілік заттарды, бейімделген емдік өнімдерді, медициналық бұйымдарды беру" мемлекеттік қызмет көрсету қағидаларын бекіту туралы Қазақстан Республикасы Денсаулық сақтау министрінің 2021 жылғы 12 қазандағы № ҚР ДСМ -103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24765 болып тіркелген.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 Денсаулық сақтау саласындағы рұқсат құжаттарын беру (лицензиялауды, тіркеуді, сертификаттауды қоса алғанда)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21818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қызметінің аккредиттеу стандарттарына сәйкестігін тану мақсатында оларды аккредиттеу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(көмек) көрсету саласындағы мемлекеттік органның ведомствосында аккредиттелген ұйым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21852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сот-психиатриялық және сот-наркологиялық сараптамалардың белгілі түрін жүргізу құқығына біліктілік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"Сот сараптамасы орталығы" РМҚК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сарапшыларын аттестаттау қағидаларын бекіту туралы"</w:t>
            </w:r>
          </w:p>
          <w:p>
            <w:pPr>
              <w:spacing w:after="20"/>
              <w:ind w:left="20"/>
              <w:jc w:val="both"/>
            </w:pPr>
          </w:p>
          <w:p>
            <w:pPr>
              <w:spacing w:after="20"/>
              <w:ind w:left="20"/>
              <w:jc w:val="both"/>
            </w:pPr>
            <w:r>
              <w:rPr>
                <w:rFonts w:ascii="Times New Roman"/>
                <w:b w:val="false"/>
                <w:i w:val="false"/>
                <w:color w:val="000000"/>
                <w:sz w:val="20"/>
              </w:rPr>
              <w:t xml:space="preserve">
Қазақстан Республикасы Әділет министрінің 2017 жылғы 30 наурыздағы № 336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15033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сот-психиатриялық және сот-наркологиялық сараптамалардың белгілі түрін жүргізу құқығына біліктілік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"Сот сараптамасы орталығы" РМҚК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 үшін емтихандарды қабылдау қағидаларын бекіту туралы</w:t>
            </w:r>
          </w:p>
          <w:p>
            <w:pPr>
              <w:spacing w:after="20"/>
              <w:ind w:left="20"/>
              <w:jc w:val="both"/>
            </w:pPr>
          </w:p>
          <w:p>
            <w:pPr>
              <w:spacing w:after="20"/>
              <w:ind w:left="20"/>
              <w:jc w:val="both"/>
            </w:pPr>
            <w:r>
              <w:rPr>
                <w:rFonts w:ascii="Times New Roman"/>
                <w:b w:val="false"/>
                <w:i w:val="false"/>
                <w:color w:val="000000"/>
                <w:sz w:val="20"/>
              </w:rPr>
              <w:t xml:space="preserve">
Қазақстан Республикасы Әділет министрінің 2017 жылғы 30 наурыздағы № 335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15031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 кадрларының біліктілігін арттыру және сертификаттау курстарынан өткені туралы құжаттар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және ғылым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және ғылым беру ұйымдары,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21847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дәрілік заттарды Қазақстан Республикасының аумағына әкелу (Еуразиялық экономикалық одаққа мүше-елдер болып табылатын мемлекеттерден)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21749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мүше-елдер болып табылмайтын мемлекеттерден тіркелмеген дәрілік заттарды Қазақстан Республикасының аумағына әкелу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тіркелген медициналық бұйымдарды әкелу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тіркелмеген медициналық бұйымдарды әкелу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тіркелмеген дәрілік заттар мен медициналық бұйымдарды әкетуге келісім және (немесе) қорытынды (рұқсат беру құжатын)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тіркелген дәрілік заиттарды әкету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ДСМ Медициналық және фармацевтикалық бақылау комитетінің аумақтық епартаменттері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21749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тіркелмеген дәрілік заттарды әкету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тіркелген медициналық бұйымдарды әкету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тіркелмеген медициналық бұйымдарды әкету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 беру" мемлекеттік қызмет көрсету қағидаларын бекіту туралы" Қазақстан Республикасы Денсаулық сақтау министрінің 2022 жылғы 9 наурыздағы № ҚР ДСМ - 22 бұйрығы Қазақстан Республикасы Денсаулық сақтау министрінің 2020 жылғы 1 маусымдағы № ҚР ДСМ-59/2020 бұйрығына өзгеріс енгізу туралы. Қазақстан Республикасының Әділет министрлігінде 2022 жылы 15 наурызда № 27111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саласында мемлекеттік қызметтер көрсетудің кейбір мәселелері туралы" Қазақстан Республикасы Денсаулық сақтау министрінің 2022 жылғы 16 мамырдағы № ҚР ДСМ - 45 бұйрығы.Қазақстан Республикасының Әділет министрлігінде 2022 жылы 17 мамырда № 28085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есірткі құралдарының, психотроптық заттар мен прекурсорлардың айналымы саласындағы қызметті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саласында мемлекеттік қызметтер көрсетудің кейбір мәселелері туралы" Қазақстан Республикасы Денсаулық сақтау министрінің 2022 жылғы 16 мамырдағы № ҚР ДСМ - 45 бұйрығы. Қазақстан Республикасының Әділет министрлігінде 2022 жылы 17 мамырда № 28085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және дәрілік заттарға, медициналық бұйымдарға клиникалық зерттеу және (немесе) сынақ жүргізуге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организмнен тыс (in vitro) диагностика үшін дәрілік заттар мен медициналық бұйымдарға клиникалық зерттеулер, медициналық бұйымдарға Клиникалық-зертханалық сынақтар жүргізу қағидаларын және клиникалық базаларға қойылатын талаптарды бекіту және Мемлекеттік қызмет көрсету туралы" Қазақстан Республикасының заңына сәйкес фармакологиялық және дәрілік заттарға, медициналық бұйымдарға клиникалық зерттеулер және (немесе) сынақтар жүргізуге рұқсат беру. Қазақстан Республикасы Денсаулық сақтау министрінің 2022 жылғы 7 сәуірдегі №ҚР ДСМ-35 бұйрығы Қазақстан Республикасы Денсаулық сақтау министрінің 2020 жылғы 11 желтоқсандағы № ҚР ДСМ-248/2020 бұйрығына өзгерістер мен толықтырулар енгізу туралы Қазақстан Республикасының Әділет министрлігінде 2022 жылы 12 сәуірде № 27526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Қазақстан Республикасы Денсаулық сақтау министрінің 2021 жылғы 9 ақпандағы № ҚР ДСМ-16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22175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мемлекеттік тіркеу туралы куәлік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дайындалатын өнім үшін өнімді мемлекеттік тіркеу туралы куәлік 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Мемлекеттік корпорациясы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22004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тыс дайындалатын өнім үшін өнімді мемлекеттік тіркеу туралы куәлік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Мемлекеттік корпорациясы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ағзаларын (ағзаларының бөліктерін) және (немесе) тіндерін (тіннің бөліктерін), қан мен оның компоненттерін Қазақстан Республикасының аумағына әкелуге және (немесе) Қазақстан Республикасының аумағынан әкетуге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ағзаларын (ағзаларының бөліктерін) және (немесе) адам тіндерін, қан мен оның компоненттерін Қазақстан Республикасының аумағына әкелуге және (немесе) Қазақстан Республикасының аумағынан әкетуге лицензия беру" мемлекеттік қызмет көрсету қағидаларын бекіту туралы" Қазақстан Республикасы Денсаулық сақтау министрінің 2022 жылғы 3 ақпандағы № ҚР ДСМ-10 бұйрығына өзгерістер енгізу туралы Қазақстан Республикасы Денсаулық сақтау министрінің 2020 жылғы 30 сәуірдегі № ҚР ДСМ-43/2020 бұйрығына. Қазақстан Республикасының Әділет министрлігінде 2022 жылы 8 ақпанда № 26751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қағидаларын бекіту туралы" Қазақстан Республикасы Денсаулық сақтау министрінің 2020 жылғы 3 қарашадағы № ҚР ДСМ-177/2020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21592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шетелдік маманға сертификат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21818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менеджерінің сертификатын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(көмек) көрсету саласындағы мемлекеттік орган ведомствосының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2020 жылғы 11 желтоқсандағы № ҚР ДСМ-254/2020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21777 болып тіркелді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00602015-2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маман сертификатын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комитетінің аумақтық департаменттері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Электрондық (толығымен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Дәрілік заттар мен медициналық бұйыымдардың айналысы саласындағы маман сертификатын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ҚР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ҚР ДСМ Медициналық және фармацевтикалық бақылау комитетінің аумақтық департаменттері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21818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қауіпсіздігі, сапасы мен тиімділігі туралы қорытынды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"Дәрілік заттарды, медициналық мақсаттағы бұйымдар мен медицина техникасын сараптау ұлттық орталығы" ШЖҚ РМК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"Дәрілік заттарды, медициналық мақсаттағы бұйымдар мен медицина техникасын сараптау ұлттық орталығы" ШЖҚ РМК, "электрондық үкімет"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 мен медициналық бұйымдарға сараптама жүргізу қағидаларын бекіту туралы" Қазақстан Республикасы Денсаулық сақтау министрінің 2021 жылғы 27 қаңтардағы № ҚР ДСМ-10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22144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өнімге арналған сертификатты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 "электрондық үкімет"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өнімге арналған сертификатты (СРР) беру қағидалары" Қазақстан Республикасы Денсаулық сақтау және әлеуметтік даму министрінің 2021 жылғы 21 қаңтардағы № ҚР ДСМ-8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22113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ұйымдарды аккредиттеу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 "электрондық үкімет"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 21852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тәуелсіз сараптаманы жүзеге асыратын денсаулық сақтау субъектілерін аккредиттеу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p>
            <w:pPr>
              <w:spacing w:after="20"/>
              <w:ind w:left="20"/>
              <w:jc w:val="both"/>
            </w:pPr>
            <w:r>
              <w:rPr>
                <w:rFonts w:ascii="Times New Roman"/>
                <w:b w:val="false"/>
                <w:i w:val="false"/>
                <w:color w:val="000000"/>
                <w:sz w:val="20"/>
              </w:rPr>
              <w:t>
,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21852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Тиісті фармацевтикалық практикалардың сәйкестігіне сертификаттар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практикаға сәйкестігі туралы</w:t>
            </w:r>
          </w:p>
          <w:p>
            <w:pPr>
              <w:spacing w:after="20"/>
              <w:ind w:left="20"/>
              <w:jc w:val="both"/>
            </w:pPr>
            <w:r>
              <w:rPr>
                <w:rFonts w:ascii="Times New Roman"/>
                <w:b w:val="false"/>
                <w:i w:val="false"/>
                <w:color w:val="000000"/>
                <w:sz w:val="20"/>
              </w:rPr>
              <w:t>
сертификат беру (GMP)</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және заңды тұлғалар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 Медициналық және фармацевтикалық бақылаудың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фармацевтикалық практикалар жөніндегі фармацевтикалық инспекциялар жүргізу қағидаларын бекіту туралы" Қазақстан Республикасы Денсаулық сақтау министрінің 2021 жылғы 27 қаңтардағы № ҚР ДСМ-9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22143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w:t>
            </w:r>
          </w:p>
          <w:p>
            <w:pPr>
              <w:spacing w:after="20"/>
              <w:ind w:left="20"/>
              <w:jc w:val="both"/>
            </w:pPr>
            <w:r>
              <w:rPr>
                <w:rFonts w:ascii="Times New Roman"/>
                <w:b w:val="false"/>
                <w:i w:val="false"/>
                <w:color w:val="000000"/>
                <w:sz w:val="20"/>
              </w:rPr>
              <w:t>
дистрибьюторлық</w:t>
            </w:r>
          </w:p>
          <w:p>
            <w:pPr>
              <w:spacing w:after="20"/>
              <w:ind w:left="20"/>
              <w:jc w:val="both"/>
            </w:pPr>
            <w:r>
              <w:rPr>
                <w:rFonts w:ascii="Times New Roman"/>
                <w:b w:val="false"/>
                <w:i w:val="false"/>
                <w:color w:val="000000"/>
                <w:sz w:val="20"/>
              </w:rPr>
              <w:t>
практикаға</w:t>
            </w:r>
          </w:p>
          <w:p>
            <w:pPr>
              <w:spacing w:after="20"/>
              <w:ind w:left="20"/>
              <w:jc w:val="both"/>
            </w:pPr>
            <w:r>
              <w:rPr>
                <w:rFonts w:ascii="Times New Roman"/>
                <w:b w:val="false"/>
                <w:i w:val="false"/>
                <w:color w:val="000000"/>
                <w:sz w:val="20"/>
              </w:rPr>
              <w:t>
сәйкестігі</w:t>
            </w:r>
          </w:p>
          <w:p>
            <w:pPr>
              <w:spacing w:after="20"/>
              <w:ind w:left="20"/>
              <w:jc w:val="both"/>
            </w:pPr>
            <w:r>
              <w:rPr>
                <w:rFonts w:ascii="Times New Roman"/>
                <w:b w:val="false"/>
                <w:i w:val="false"/>
                <w:color w:val="000000"/>
                <w:sz w:val="20"/>
              </w:rPr>
              <w:t>
туралы</w:t>
            </w:r>
          </w:p>
          <w:p>
            <w:pPr>
              <w:spacing w:after="20"/>
              <w:ind w:left="20"/>
              <w:jc w:val="both"/>
            </w:pPr>
            <w:r>
              <w:rPr>
                <w:rFonts w:ascii="Times New Roman"/>
                <w:b w:val="false"/>
                <w:i w:val="false"/>
                <w:color w:val="000000"/>
                <w:sz w:val="20"/>
              </w:rPr>
              <w:t>
сертификат</w:t>
            </w:r>
          </w:p>
          <w:p>
            <w:pPr>
              <w:spacing w:after="20"/>
              <w:ind w:left="20"/>
              <w:jc w:val="both"/>
            </w:pPr>
            <w:r>
              <w:rPr>
                <w:rFonts w:ascii="Times New Roman"/>
                <w:b w:val="false"/>
                <w:i w:val="false"/>
                <w:color w:val="000000"/>
                <w:sz w:val="20"/>
              </w:rPr>
              <w:t>
беру</w:t>
            </w:r>
          </w:p>
          <w:p>
            <w:pPr>
              <w:spacing w:after="20"/>
              <w:ind w:left="20"/>
              <w:jc w:val="both"/>
            </w:pPr>
            <w:r>
              <w:rPr>
                <w:rFonts w:ascii="Times New Roman"/>
                <w:b w:val="false"/>
                <w:i w:val="false"/>
                <w:color w:val="000000"/>
                <w:sz w:val="20"/>
              </w:rPr>
              <w:t>
(GDP)</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 Халықтың санитариялық-эпидемиологиялық саламаттылығы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 ДСМ Санитариялық-эпидемиологиялық бақылау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22004 болып тіркеген.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бақылау мен қадағалауға жататын тамақ өнімін өндіру объектісіне есепке алу нөмірін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22004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 мен физикалық факторлардың шекті жол берілетін шығарындылары мен шекті жол берілетін төгінділерінің нормативтік құжаттамасының жобаларына санитариялық-эпидемиологиялық қорытынды 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 ДСМ Санитариялық-эпидемиологиялық бақылау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22004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қорғау аймағының, санитариялық-қорғау аймағының нормативтік құжаттамасының жобаларына санитариялық-эпидемиологиялық қорытынды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өнімге арналған нормативтік құжаттама жобаларына санитариялық-эпидемиологиялық қорытынды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биологиялық агенттермен жұмыс істеуге рұқсатты және оған қосымшаны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 топтарындағы патогенді биологиялық агенттермен жұмыс істеуге рұқсат және оған қосымшаны 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комитетінің аумақтық департаменттері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22004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II топтарындағы патогенді биологиялық агенттермен жұмыс істеуге рұқсат және оған қосымшаны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III топтарындағы патогенді биологиялық агенттермен жұмыс істеуге рұқсат және оған қосымшаны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IV топтарындағы патогенді биологиялық агенттермен жұмыс істеуге рұқсат және оған қосымшаны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Қазақстан Республикасы Қорғаныс министрлігінің әскери қалашықтары мен оқу орталықтарының аумағында орналасқан объектілердегі гигиеналық нормативтерге сәйкестігі туралы санитариялық-эпидемиологиялық қорытындылар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халықтың санитариялық-эпидемиологиялық саламаттылығы саласындағы қызметті жүзеге асыратын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әскери қалашықтары мен оқу орталықтарының аумағында орналасқан объектілерде жобаларға, жұмыстар мен көрсетілетін қызметтерге санитариялық-эпидемиологиялық қорытынды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 мен физикалық факторлардың шекті жол берілетін шығарындылары мен шекті жол берілетін төгінділерінің нормативтік құжаттамасының жобаларына санитариялық-эпидемиологиялық қорытынды алу үшін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халықтың санитариялық-эпидемиоло-гиялық саламаттылығы саласындағы қызметті жүзеге асыратын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20957 болып тіркелді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қорғау аймағының, санитариялық-қорғау аймағының нормативтік құжаттамасының жобаларына санитариялық-эпидемиологиялық қорытынды алу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өнімге арналған нормативтік құжаттама жобаларына санитариялық-эпидемиологиялық қорытынды алу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00603007-1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кәсіптік қауымдастықты аккредиттеу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 Санитариялық-эпидемиологиялық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 Санитариялық-эпидемиологиялық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мамандарды кәсіптік құзыреттілігіне аттестаттау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 Санитариялық-эпидемиологиялық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 Санитариялық-эпидемиологиялық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объектілеріндегі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халыктың санитариялық-эпидемиологиялық саламаттылығы саласындағы қызметті жүзеге асыратын құрылымдылық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халыктың санитариялық-эпидемиологиялық саламаттылығы саласындағы қызметті жүзеге асыратын құрылымдылық бөлімшелері,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объектілеріндегі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 мемлекеттік қызметін көрсету қағидаларын бекіту туралы</w:t>
            </w:r>
          </w:p>
          <w:p>
            <w:pPr>
              <w:spacing w:after="20"/>
              <w:ind w:left="20"/>
              <w:jc w:val="both"/>
            </w:pPr>
            <w:r>
              <w:rPr>
                <w:rFonts w:ascii="Times New Roman"/>
                <w:b w:val="false"/>
                <w:i w:val="false"/>
                <w:color w:val="000000"/>
                <w:sz w:val="20"/>
              </w:rPr>
              <w:t>
Қазақстан Республикасы Ұлттық қауіпсіздік комитеті Төрағасының 2022 жылғы 21 маусымдағы № 29/қе бұйрығы. Қазақстан Республикасының Әділет министрлігінде 2022 жылғы 23 маусымда № 28566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аудит жүргізу жөніндегі қызметті жүзеге асыруға жеке және заңды тұлғаларды аккредиттеу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ведомствода аккредиттелген кәсіптік қауымдастықтар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ведомствода аккредиттелген кәсіптік қауымдастықтар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дезинфекциялау, дезинсекциялау, дератизациялау жөніндегі қызметтерді көрсетуге арналған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комитетінің аумақтық департаменттері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22004 болып тіркелген.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 Денсаулық, медицина және денсаулық сақтау саласындағы өзге де мемлекеттік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психикалық денсаулық орталығынан мәліметтер ұсыну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20665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 психикалық денсаулық орталығынан мәліметтер ұсыну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20665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фтизиопульмонология орталығынан мәліметтер ұсыну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20665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міндетті медициналық қарап-тексерулерден өткізу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21443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басқаруға рұқсат алу туралы анықтама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 Қазақстан Республикасы Денсаулық сақтау министрінің 2020 жылғы 30 қазандағы № ҚР ДСМ-172/2020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21557 болып тіркелген.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Еңбек және халықты әлеуметтік қорғау</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 Халықты жұмыспен қамту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Халықты жұмыспен қамту орталығы, "электрондық үкіметтің" веб-порталы, "Электрондық еңбек биржасы" мемлекеттік ақпараттық 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17199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аударушыларды қабылдаудың өңірлік квотасына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Қандастарды қабылдаудың өңірлік квотасына енгізу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Астана, Алматы және Шымкент қалаларының ЖАО, "электрондық үкіметтің" веб-порталы, Қазақстан Республикасының шет елдердегі мекемелері, Халықты жұмыспен қамту орталықтары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аударушыларды қабылдаудың өңірлік квотасына енгізу қағидаларын бекіту туралы" Қазақстан Республикасы Денсаулық сақтау және әлеуметтік даму министрінің міндетін атқарушының 2016 жылғы 15 қаңтардағы № 20 бұйрығы. Қазақстан Республикасының Әділет министрлігінде 2016 жылы 29 ақпанда № 13334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аударушыларды қабылдаудың өңірлік квотасына енгізу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Астана, Алматы және Шымкент қалаларының ЖАО, "электрондық үкіметтің" веб-порталы, Қазақстан Республикасының шет елдердегі мекемелері, Халықты жұмыспен қамту орталықтары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 "электрондық үкіметтің" веб-порталы, "Электрондық еңбек биржасы" мемлекеттік ақпараттық 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2018 жылы 13 шілдеде № 17199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қамтуға жәрдемдесудің белсенді шараларына қатысуға жолдама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халықты жұмыспен қамту орталығы, "электрондық үкіметтің" веб-порталы, "Электрондық еңбек биржасы" мемлекеттік ақпараттық 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w:t>
            </w:r>
          </w:p>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2021 жылғы 25 наурыздағы № 84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22394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 Халықты жұмыспен қамту саласында рұқсат құжаттарын беру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шетелдік жұмыс күшін тартуға рұқсат беру немесе ұзарту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төртінші санаттар бойынша және маусымдық шетелдік қызметкерлер үшін шетелдік жұмыс күшін тартуға рұқсат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м.а. 2016 жылғы 27 маусымдағы № 559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14170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арналған рұқсатты қайта рәсімдеу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арналған рұқсатты ұзарту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Корпоративішілік ауыстыру шеңберінде шетелдік жұмыс күшін тартуға рұқсат алу немесе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Корпоративішілік ауыстыру шеңберінде шетелдік жұмыс күшін тартуға рұқсатты ұзарту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қызметкердің тегінің, атының, әкесінің атының, жеке басын куәландыратын құжаттың нөмірі мен сериясының өзгеруіне байланысты және Қазақстан Республикасының жұмыс беруші-заңды тұлғасы немесе шетелдік заңды тұлғаның филиалы (өкілдігі) бірігу, қосылу, бөліну, бөлініп шығу немесе қайта құру нысанында қайта ұйымдастырылған жағдайда, сондай-ақ шетелдік жұмыс күшін тартуға арналған рұқсатта көрсетілген оның атауы немесе деректемелері өзгерген жағдайда рұқсатты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орналасуы үшін шетелдікке немесе азаматтығы жоқ адамға біліктілігінің сәйкестігі туралы анықтама беру немесе ұзарту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орналасуы үшін шетелдікке немесе азаматтығы жоқ адамға біліктілігінің сәйкестігі туралы анықтама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14149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 үшін шетелдікке немесе азаматтығы жоқ адамға біліктілігінің сәйкестігі туралы анықтаманы ұзарту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Шетелдіктің немесе азаматтығы жоқ адамдардың тегі, аты, әкесінің аты (бар болса), жеке басын куәландыратын құжаттың нөмірі мен сериясы өзгерген жағдайда өз бетінше жұмысқа орналасу үшін шетелдікке немесе азаматтығы жоқ адамға біліктілігінің сәйкестігі туралы анықтаманы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жоғалған немесе бүлінген жағдайда өз бетінше жұмысқа орналасу үшін шетелдікке немесе азаматтығы жоқ адамға біліктілігінің сәйкестігі туралы анықтаманың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 Әлеуметтік қамсыздандыру, оның ішінде зейнетақымен қамсыздандыру және әлеуметтік сақтандыру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зейнетақы төлемдерін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және әлеуметтік қорғау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зейнетақы төлемдерін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және әлеуметтік қорғау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қабілеттілігінен айырылу жағдайына әлеуметтік төлем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медициналық-әлеуметтік сараптама бөлімшесі,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20838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жәрдемақыларды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және әлеуметтік қорғау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әлеуметтік жәрдемақыны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және әлеуметтік қорғау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 Еңбек және әлеуметтік қорғау комитетінің аумақтық бөлімшелері, "электрондық үкіметтің" веб-порталы,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түрінде/проактивті/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және әлеуметтік қорғау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қағидаларын бекіту туралы" Қазақстан Республикасы Денсаулық сақтау министрінің 2020 жылғы 2 сәуірдегі № ҚР ДСМ-26/2020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20308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қорынан міндетті зейнетақы жарналары, міндетті кәсіптік зейнетақы жарналары есебінен қалыптасқан зейнетақы жинақтарынан зейнетақы төлемдерін жүзеге асыру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топтардағы мүгедектігі мерзімсіз адамдарға Бірыңғай жинақтаушы зейнетақы қорынан төленетін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w:t>
            </w:r>
          </w:p>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2021 жылғы 25 наурыздағы № 84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22394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тұруға кеткен шетелдіктер немесе азаматтығы жоқ адамдар болып табылатын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қайтыс болған адамның отбасы мүшелері болып табылатын адамдарға немесе жерлеуді жүзеге асырған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зейнетақы жинақтарының мұрагерлері болып табылатын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жасқа жеткен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БЖЗҚ, "электрондық үкіметтің" веб-порталы,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Электронды(ішінара автоматтандырылған)/қағаз түрінде/ "бір өтініш" қағидаты бойынша көрсетілген, проактивті</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жүйесіне қатысушыға әлеуметтік аударымдардың жағдайы және қозғалысы туралы ақпарат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жүйесінің және әлеуметтік-еңбек саласында мемлекеттік қызметтер көрсетудің кейбір мәселелері туралы" Қазақстан Республикасы Еңбек және халықты әлеуметтік қорғау министрінің 2020 жылғы 11 маусымдағы № 224 бұйрығы. Нормативтік құқықтық актілерді мемлекеттік тіркеу тізілімінде № 20849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берілетін мемлекеттік әлеуметтік жәрдемақыларды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және әлеуметтік қорғау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түрінде/проактивті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жағдайына әлеуметтік төлем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20838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айырылу жағдайына әлеуметтік төлем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Халыққа қызмет көрсету орталығы, "электрондық үкіметтің"веб-порталы, "Электрондық еңбек биржасы" мемлекеттік ақпараттық порталы,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түрінде/проактивті/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20838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болу мен босануға, жаңа туған баланы асырап алуға байланысты табысынан айырылу жағдайы бойынша әлеуметтік төлем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проактивті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20838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кірісінен айырылу жағдайына әлеуметтік төлем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түрінде/проактивті/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20838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 Азаматтардың жекелеген санаттарын әлеуметтік қолдау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арналған бір реттік төлемдерді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және әлеуметтік қорғау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автоматтандырылған)/проактивті/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Қорғаныс министрлігі зейнеткерін жерлеуге арналған біржолғы төлемді және оның отбасына берілетін біржолғы жәрдемақыны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мині Зейнетақымен қамсыздандыру орталығы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"электрондық үкімет"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қайтыс болған зейнеткерінің отбасы мүшелеріне жерлеуге біржолғы төлем және біржолғы жәрдемақы тағайындау мемлекеттік қызметін көрсету тәртібін бекіту туралы" Қазақстан Республикасы Қорғаныс министрінің 2022 жылғы 18 тамыздағы № 680 бұйрығы. Нормативтік құқықтық актілерді мемлекеттік тіркеу реестрінде № 29203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әкімі, Халықты жұмыспен қамту орталығы,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5 мамырдағы "Мемлекеттік атаулы әлеуметтік көмек тағайындау және төлеу және кепілдедік берілген әлеуметтік топтаманы ұсыну қағидаларын бекіту туралы"</w:t>
            </w:r>
          </w:p>
          <w:p>
            <w:pPr>
              <w:spacing w:after="20"/>
              <w:ind w:left="20"/>
              <w:jc w:val="both"/>
            </w:pPr>
          </w:p>
          <w:p>
            <w:pPr>
              <w:spacing w:after="20"/>
              <w:ind w:left="20"/>
              <w:jc w:val="both"/>
            </w:pPr>
            <w:r>
              <w:rPr>
                <w:rFonts w:ascii="Times New Roman"/>
                <w:b w:val="false"/>
                <w:i w:val="false"/>
                <w:color w:val="000000"/>
                <w:sz w:val="20"/>
              </w:rPr>
              <w:t xml:space="preserve">
№ 320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24 маусымда № 11426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арнаулы мемлекеттік жәрдемақы тағайындау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және әлеуметтік қорғау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3 маусымдағы "Арнаулы мемлекеттік жәрдемақы тағайындау және төлеу қағидаларын бекіту туралы"</w:t>
            </w:r>
          </w:p>
          <w:p>
            <w:pPr>
              <w:spacing w:after="20"/>
              <w:ind w:left="20"/>
              <w:jc w:val="both"/>
            </w:pPr>
          </w:p>
          <w:p>
            <w:pPr>
              <w:spacing w:after="20"/>
              <w:ind w:left="20"/>
              <w:jc w:val="both"/>
            </w:pPr>
            <w:r>
              <w:rPr>
                <w:rFonts w:ascii="Times New Roman"/>
                <w:b w:val="false"/>
                <w:i w:val="false"/>
                <w:color w:val="000000"/>
                <w:sz w:val="20"/>
              </w:rPr>
              <w:t xml:space="preserve">
№ 445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24 шілдеде № 11745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бойынша Ұлы Отан соғысы кезеңінде жаралануы, контузия алуы, зақымдануы, ауруы салдарынан мүгедектігі бар адамдарға теңестірілген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 Еңбек және әлеуметтік қорғау комитетінің аумақтық бөлімшелері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Ұлы Отан соғысының қатысушыларына теңестірілген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 Еңбек және әлеуметтік қорғау комитетінің аумақтық бөлімшелері,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қаза тапқан (қайтыс болған, хабар-ошарсыз кеткен) жауынгерлердің ата-аналары мен қайтадан некеге отырмаған жесірлеріне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Ұлы Отан соғысы кезеңінде жаралануы, контузия алуы, зақымдануы, ауруы салдарынан мүгедектігі бар адамның және Ұлы Отан соғысы кезеңінде жаралануы, контузия алуы, зақымдануы, ауруы салдарынан мүгедектігі бар адамға теңестілірген адамның қайтадан некеге тұрмаған зайыбына (жұбайына)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Батырлары, Социалистік Еңбек Ерлері, үш дәрежелі Даңқ орденінің, үш дәрежелі Еңбек Даңқы орденінің иегерлеріне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тапқан әскери қызметшілердің отбасыларына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мен қалтқысыз әскери қызметі үшін Қағидаларға 6-қосымшаға сәйкес бұрынғы КСР Одағының ордендерімен және медальдарымен наградталған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бастап 1945 жылғы 9 мамырды қоса алғанда, кемінде 6 ай жұмыс істеген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наградталмаған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(өз бетімен кеткен) Қазақстан Республикасына қоныс аударғандар қатарындағы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топтағы мүгедектігі бар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 Еңбек және әлеуметтік қорғау комитетінің аумақтық бөлімшелері,"электрондық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жасқа дейінгі мүгедектігі бар балаларға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 Еңбек және әлеуметтік қорғау комитетінің аумақтық бөлімшелері,"электрондық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Жетіден он сегіз жасқа дейінгі мүгедектігі бар балаларға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 Еңбек және әлеуметтік қорғау комитетінің аумақтық бөлімшелері,"электрондық үкіметтің" веб-порталы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қуғын-сүргін құрбандары, мүгедектігі бар немесе зейнеткер болып табылатын саяси қуғын-сүргіндерден зардап шеккен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алдында сіңірген ерекше еңбегі үшін зейнетақы тағайындалған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 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ғарышкер-ұшқышы" құрметті атағына ие болған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қаһарманы" атағына ие болған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 проактивті</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Еңбек Ері" атағына ие болған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 проактивті</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аумағындағы ұрыс қимылдарының ардагерлеріне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Күтімді жүзеге асырушы ретінде айқындалған адамға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 Еңбек және әлеуметтік қорғау комитетінің аумақтық бөлімшелері, "электрондық үкіметтің" веб-порталы ,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ішінара автоматтындырылған)/қағаз түрінде/ проактивті/ "бір өтініш" қағидаты бойынша көрсетілетін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мұқтаж азаматтардың жекелеген санаттарына әлеуметтік көмек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және Алматы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 кенттің, ауылдың, ауылдық округтің әкімі,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w:t>
            </w:r>
          </w:p>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2021 жылғы 25 наурыздағы № 84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22394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куәліктер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2021 жылғы 25 наурыздағы "Әлеуметтік-еңбек саласында мемлекеттік қызметтерді көрсетудің кейбір мәселелері туралы"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куәліктердің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біржолғы мемлекеттік ақшалай өтемақы төлеу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және облыстық маңызы бар қалалардың ЖАО ауылдық аумақтарды дамыту саласындағы уәкілетті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9946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тұрғын үй сатып алуға бюджеттік кредит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тұрғын үй салуға бюджеттік кредит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және әлеуметтік қорғау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2021 жылғы 25 наурыздағы "Әлеуметтік-еңбек саласында мемлекеттік қызметтерді көрсетудің кейбір мәселелері туралы"</w:t>
            </w:r>
          </w:p>
          <w:p>
            <w:pPr>
              <w:spacing w:after="20"/>
              <w:ind w:left="20"/>
              <w:jc w:val="both"/>
            </w:pPr>
          </w:p>
          <w:p>
            <w:pPr>
              <w:spacing w:after="20"/>
              <w:ind w:left="20"/>
              <w:jc w:val="both"/>
            </w:pPr>
            <w:r>
              <w:rPr>
                <w:rFonts w:ascii="Times New Roman"/>
                <w:b w:val="false"/>
                <w:i w:val="false"/>
                <w:color w:val="000000"/>
                <w:sz w:val="20"/>
              </w:rPr>
              <w:t xml:space="preserve">
№ 84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2021 жылғы 26 наурызда № 22394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адамға куәлік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"Ақталған адамдарға куәлік беру қағидаларын және ақталған адам куәлігінің үлгісін бекіту туралы" Қазақстан Республикасы Еңбек және халықты әлеуметтік қорғау министрінің 28 ақпандағы № 78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 мемлекеттік тіркеу тізілімінде № 26976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 Әлеуметтік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және/немесе еңбек ету қабілетінен айырылу дәрежесін белгілеу және/немесе қажетті әлеуметтік қорғау шараларын айқындау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және әлеуметтік қорғау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және әлеуметтік қорғау комитетінің аумақтық бөлімшелері, ұялы байланыстың абоненттік құрылғысы ,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 проактивті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30 қаңтардағы "Медициналық-әлеуметтік сараптама жүргізу қағидаларын бекіту туралы"</w:t>
            </w:r>
          </w:p>
          <w:p>
            <w:pPr>
              <w:spacing w:after="20"/>
              <w:ind w:left="20"/>
              <w:jc w:val="both"/>
            </w:pPr>
          </w:p>
          <w:p>
            <w:pPr>
              <w:spacing w:after="20"/>
              <w:ind w:left="20"/>
              <w:jc w:val="both"/>
            </w:pPr>
            <w:r>
              <w:rPr>
                <w:rFonts w:ascii="Times New Roman"/>
                <w:b w:val="false"/>
                <w:i w:val="false"/>
                <w:color w:val="000000"/>
                <w:sz w:val="20"/>
              </w:rPr>
              <w:t xml:space="preserve">
№ 44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31 наурызда № 10589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протездік-ортопедиялық көмекпен қамтамасыз етуге құжаттарды ресімдеу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 / проактивті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w:t>
            </w:r>
          </w:p>
          <w:p>
            <w:pPr>
              <w:spacing w:after="20"/>
              <w:ind w:left="20"/>
              <w:jc w:val="both"/>
            </w:pPr>
          </w:p>
          <w:p>
            <w:pPr>
              <w:spacing w:after="20"/>
              <w:ind w:left="20"/>
              <w:jc w:val="both"/>
            </w:pPr>
            <w:r>
              <w:rPr>
                <w:rFonts w:ascii="Times New Roman"/>
                <w:b w:val="false"/>
                <w:i w:val="false"/>
                <w:color w:val="000000"/>
                <w:sz w:val="20"/>
              </w:rPr>
              <w:t xml:space="preserve">
№ 26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3 наурызда № 10370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техникалық қосымша (компенсаторлық) құралдармен қамтамасыз етуге құжаттарды ресімдеу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 / проактивті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w:t>
            </w:r>
          </w:p>
          <w:p>
            <w:pPr>
              <w:spacing w:after="20"/>
              <w:ind w:left="20"/>
              <w:jc w:val="both"/>
            </w:pPr>
          </w:p>
          <w:p>
            <w:pPr>
              <w:spacing w:after="20"/>
              <w:ind w:left="20"/>
              <w:jc w:val="both"/>
            </w:pPr>
            <w:r>
              <w:rPr>
                <w:rFonts w:ascii="Times New Roman"/>
                <w:b w:val="false"/>
                <w:i w:val="false"/>
                <w:color w:val="000000"/>
                <w:sz w:val="20"/>
              </w:rPr>
              <w:t xml:space="preserve">
№ 26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3 наурызда № 10370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мүгедектігі бар адамдарға жеке көмекшінің қызметтерімен қамтамасыз етуге құжаттарды ресімдеу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 проактивті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w:t>
            </w:r>
          </w:p>
          <w:p>
            <w:pPr>
              <w:spacing w:after="20"/>
              <w:ind w:left="20"/>
              <w:jc w:val="both"/>
            </w:pPr>
          </w:p>
          <w:p>
            <w:pPr>
              <w:spacing w:after="20"/>
              <w:ind w:left="20"/>
              <w:jc w:val="both"/>
            </w:pPr>
            <w:r>
              <w:rPr>
                <w:rFonts w:ascii="Times New Roman"/>
                <w:b w:val="false"/>
                <w:i w:val="false"/>
                <w:color w:val="000000"/>
                <w:sz w:val="20"/>
              </w:rPr>
              <w:t xml:space="preserve">
№ 26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3 наурызда № 10370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кемістігі бар мүгедектігі бар адамдарды ымдау тілі маманының қызметтерімен қамтамасыз етуге мүгедектігі бар құжаттарды ресімдеу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 проактивті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w:t>
            </w:r>
          </w:p>
          <w:p>
            <w:pPr>
              <w:spacing w:after="20"/>
              <w:ind w:left="20"/>
              <w:jc w:val="both"/>
            </w:pPr>
          </w:p>
          <w:p>
            <w:pPr>
              <w:spacing w:after="20"/>
              <w:ind w:left="20"/>
              <w:jc w:val="both"/>
            </w:pPr>
            <w:r>
              <w:rPr>
                <w:rFonts w:ascii="Times New Roman"/>
                <w:b w:val="false"/>
                <w:i w:val="false"/>
                <w:color w:val="000000"/>
                <w:sz w:val="20"/>
              </w:rPr>
              <w:t xml:space="preserve">
№ 26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3 наурызда № 10370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жүріп-тұрудың арнайы құралдарымен қамтамасыз етуге құжаттарды ресімдеу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 проактивті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w:t>
            </w:r>
          </w:p>
          <w:p>
            <w:pPr>
              <w:spacing w:after="20"/>
              <w:ind w:left="20"/>
              <w:jc w:val="both"/>
            </w:pPr>
          </w:p>
          <w:p>
            <w:pPr>
              <w:spacing w:after="20"/>
              <w:ind w:left="20"/>
              <w:jc w:val="both"/>
            </w:pPr>
            <w:r>
              <w:rPr>
                <w:rFonts w:ascii="Times New Roman"/>
                <w:b w:val="false"/>
                <w:i w:val="false"/>
                <w:color w:val="000000"/>
                <w:sz w:val="20"/>
              </w:rPr>
              <w:t xml:space="preserve">
№ 26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3 наурызда № 10370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және мүгедектігі бар -балаларды санаторий-курорттық емдеумен қамтамасыз етуге құжаттарды ресімдеу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 проактивті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w:t>
            </w:r>
          </w:p>
          <w:p>
            <w:pPr>
              <w:spacing w:after="20"/>
              <w:ind w:left="20"/>
              <w:jc w:val="both"/>
            </w:pPr>
          </w:p>
          <w:p>
            <w:pPr>
              <w:spacing w:after="20"/>
              <w:ind w:left="20"/>
              <w:jc w:val="both"/>
            </w:pPr>
            <w:r>
              <w:rPr>
                <w:rFonts w:ascii="Times New Roman"/>
                <w:b w:val="false"/>
                <w:i w:val="false"/>
                <w:color w:val="000000"/>
                <w:sz w:val="20"/>
              </w:rPr>
              <w:t xml:space="preserve">
№ 26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3 наурызда № 10370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күтім көрсету жағдайында арнаулы әлеуметтік қызмет көрсетуге құжаттар ресімдеу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20756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мекемелерде (ұйымдарда) арнаулы әлеуметтік қызмет көрсетуге құжаттар ресімдеу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20756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емделуге мұқтаждығы туралы қорытынды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 - ДСМ-27 бұйрығы. Қазақстан Республикасының Әділет министрлігінде 2022 жылы 25 Наурызда № 27218 болып тіркелген.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 Еңбек және халықты әлеуметтік қорғау саласындағы өзге де мемлекеттік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салымшысы қаражатының түсуі және қозғалысы туралы ақпарат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w:t>
            </w:r>
          </w:p>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2021 жылғы 25 наурыздағы № 84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22394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(отбасының) атаулы әлеуметтік көмек алушыларға тиесілігін растайтын ақпарат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11426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тұрғын үйге мұқтаж әскери қызметшілерін есепке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аудандық пайдалану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қызметтік тұрғын үйге мұқтаж әскери қызметшілерін есепке қою" мемлекеттік қызметін көрсету қағидаларын бекіту туралы" Қазақстан Республикасы Қорғаныс министрінің 2020 жылғы 26 мамырдағы № 232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20742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тіркелгендігі туралы анықтама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17199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Білім және ғылым</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 Жоғары және жоғары оқу орнынан кейінгі білім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 тағайындау конкурсына қатысу үшін құжаттар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 Нормативтік құқықтық актілерді мемлекеттік тіркеу тізілімінде № 17650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 Нормативтік құқықтық актілерді мемлекеттік тіркеу тізілімінде № 17650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гранттарын тағайындау, сондай-ақ жоғары және (немесе) жоғары оқу орнынан кейінгі білім беру ұйымдарында білім алушыларға әлеуметтік қолдау көрсету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қағидаларын бекіту туралы Қазақстан Республикасы Білім және ғылым министрінің 2020 жылғы 7 шілдедегі № 286 бұйрығы. Нормативтік құқықтық актілерді мемлекеттік тіркеу тізілімінде № 20939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мәртебесі туралы ақпарат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стипендиясының стипендиаты ретінде оқуға баратындар үшін кепілдік хатын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"Халықаралық бағдарламалар орталығы" АҚ,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стипендиаттарына шығыстарды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стипендиаттарына аванс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стипендиаттарының міндеттемелерін орындауын қамтамасыз ету ретінде ұсынылған жылжымайтын мүлікке кепіл шартын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"Халықаралық бағдарламалар орталығы" АҚ,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міндеттемелерін орындау кезінде жылжымайтын мүлік кепілін тоқтату туралы хабарлама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"Халықаралық бағдарламалар орталығы" АҚ,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халықаралық шарттар шеңберінде шетелде оқу конкурсына қатысу үшін құжаттар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актілерді мемлекеттік тіркеу тізілімінде № 5499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академиялық демалыс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кәсіптік, орта білімнен кейінгі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бұйрығы. Нормативтік құқықтық актілерді мемлекеттік тіркеу тізілімінде № 10475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академиялық ораламдылық шеңберінде оқу конкурсына қатысу үшін құжаттар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актілерді мемлекеттік тіркеу тізілімінде № 5499 болып тіркелген.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 Білім және ғылым саласында рұқсат ету құжаттарын беру (лицензиялауды, тіркеуді, сертификаттауды қоса алғанда)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лицензияға қосымшаларды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Білім саласындағы сапаны қамтамасыз ету комитеті, ОАМ Білім саласындағы сапаны қамтамасыз ету комитетінің аумақтық департаменттері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қызметімен айналысуға лицензия беру" мемлекеттік қызметін көрсету Қағидаларын бекіту туралы" Қазақстан Республикасы Білім және ғылым министрінің 2020 жылғы 17 тамыздағы № 351 бұйрығы. Нормативтік құқықтық актілерді мемлекеттік тіркеу тізілімінде № 21102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оған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кезінде лицензияны және/немесе оған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аккредиттеу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Ғылым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ҒЖБМ Ғылым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бұйрығы. Нормативтік құқықтық актілерді мемлекеттік тіркеу тізілімінде № 20626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оқулық басылымдары бойынша авторларға және авторлар ұжымына сараптамалық қорытынды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ғылыми-практикалық білім мазмұнын сараптау орталығы" шаруашылық жүргізу құқығындағы республикалық мемлекеттік кәсіпорны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қағидаларын бекіту туралы" Қазақстан Республикасы Білім және ғылым министрінің 2012 жылғы 24 шілдедегі № 344 бұйрығы. Нормативтік құқықтық актілерді мемлекеттік тіркеу тізілімінде № 7876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тапсырғаны туралы сертификат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 жоғары және (немесе) жоғары оқу орнынан кейінгі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автоматтындарылған)/қағаз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бұйрығы. Нормативтік құқықтық актілерді мемлекеттік тіркеу тізілімінде № 15173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қазба жануарлардың сүйектері бойынша коллекциялық материалдардың экспортына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Ғылым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қазба жануарлардың сүйектері бойынша коллекциялық материалдардың экспортына лицензия беру мемлекеттік қызметін көрсету қағидаларын бекіту туралы" Қазақстан Республикасы Білім және ғылым министрінің 2020 жылғы 24 тамыздағы № 363 бұйрығы. Нормативтік құқықтық актілерді мемлекеттік тіркеу тізілімінде № 21129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ұлттық архив қорлары құжаттарының, архив құжаттары түпнұсқаларының экспортына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құндылықтардың, ұлттық архив қорлары құжаттарының, архив құжаттары түпнұсқаларының экспортына лицензия беру" мемлекеттік қызметін көрсету қағидаларын бекіту туралы" Қазақстан Республикасы Мәдениет және спорт министрінің 2020 жылғы 25 мамырдағы № 141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20722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саласында білім беру қызметімен айналысуға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лицензияға қосымшаларды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ҒЖБМ ғылым және жоғары білім саласындағы сапаны қамтамасыз ету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қызметімен айналысуға лицензия беру" мемлекеттік қызметін көрсету қағидаларын бекіту туралы" Қазақстан Республикасы Білім және ғылым министрінің 2020 жылғы 17 тамыздағы № 351 бұйрығы. Нормативтік құқықтық актілерді мемлекеттік тіркеу тізілімінде № 21102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оған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кезінде лицензияны және/немесе оған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 Білім және ғылым саласындағы өзге де мемлекеттік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ұйымдарында білім алушыларға жатақхана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 Нормативтік құқықтық актілерді мемлекеттік тіркеу тізілімінде № 13487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жатақхана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 Нормативтік құқықтық актілерді мемлекеттік тіркеу тізілімінде № 13487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өткізу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 техникалық сараптама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сараптаманы жүргізу" мемлекеттік қызмет көрсету қағидаларын бекіту туралы" Қазақстан Республикасы Білім және ғылым министрінің 2020 жылғы 4 маусымдағы № 229 бұйрығы. Нормативтік құқықтық актілерді мемлекеттік тіркеу тізілімінде № 20821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техникалық және кәсіптік, орта білімнен кейінгі білім туралы құжаттарды 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техникалық және кәсіптік, орта білімнен кейінгі білім туралы құжаттарды тану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процесі және академиялық ұтқырлық орталығы" ШЖҚ РМК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бекіту туралы" Қазақстан Республикасы Білім және ғылым министрінің м.а. 2021 жылғы 19 шiлдедегі № 352 бұйрығы. Қазақстан Республикасының Әділет министрлігінде 2021 жылғы 21 шiлдеде № 23626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техникалық және кәсіптік, орта білімнен кейінгі білім туралы құжаттарды тану туралы куәліктің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туралы құжаттардың телнұсқаларын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негізгі орта және жалпы орта білім беру ұйымдары,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телнұсқаларын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кәсіптік, орта білімнен кейінгі білім беру ұйымдары,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туралы құжаттардың телнұсқаларын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құжаттардағы мәліметтерді өзектендіру (түзету)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құжаттар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бұйрығы. Нормативтік құқықтық актілерді мемлекеттік тіркеу тізілімінде № 17705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бірінші басшыларын тағайындауға арналған конкурсқа қатысу үшін құжаттар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облыстардың,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Мемлекеттік корпорация, облыстардың, 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 Нормативтік құқықтық актілерді мемлекеттік тіркеу тізілімінде № 7495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мемлекеттік ғылыми стипендияларды алуға ұсынылған жұмыстарды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алуға жұмыстарды қабылдау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Ғылым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мемлекеттік ғылыми стипендияларды алуға ұсынылған жұмыстарды қабылдау" мемлекеттік қызметін көрсету қағидаларын бекіту туралы" Қазақстан Республикасы Білім және ғылым министрінің 2020 жылғы 11 маусымдағы № 242 бұйрығы. Қазақстан Республикасының Әділет министрлігінде 2020 жылғы 12 маусымда № 20852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 стипендиялар конкурсына жұмыстарды қабылдау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жобаны мемлекеттік есепке 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149 бұйрығы. Нормативтік құқықтық актілерді мемлекеттік тіркеу тізілімінде № 10885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 мемлекеттік есепке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 орындалуы жөніндегі есепті мемлекеттік есепке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жобалардың орындалуы жөніндегі есепті мемлекеттік есепке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мемлекеттік есепке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түрлері бойынша ауыстыру және қайта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үлгілері бойынша ауыстыру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актілерді мемлекеттік тіркеу тізілімінде № 10297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үлгілері бойынша қайта қабылдау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үшін құжаттар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облыстардың,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Мемлекеттік корпорация, облыстардың, 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 Нормативтік құқықтық актілерді мемлекеттік тіркеу тізілімінде № 13317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алуды аяқтамаған адамдарға анықтама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кәсіптік, орта білімнен кейінгі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актілерді мемлекеттік тіркеу тізілімінде № 10297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процесі және академиялық ұтқырлық орталығы" ШЖҚ РМК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бекіту туралы" Қазақстан Республикасы Білім және ғылым министрінің міндетін атқарушының 2021 жылғы 19 шiлдедегі № 352 бұйрығы. Қазақстан Республикасының Әділет министрлігінде 2021 жылғы 21 шiлдеде № 23626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 туралы куәліктің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Бизнес және кәсіпкерлік</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 Бизнестің немесе жеке кәсіпкерлікті бастау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олардың филиалдары мен өкілдіктерін есептік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асырудың басталғаны туралы хабарлама (шағын кәсіпкерлік субъектілері үшін)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 "бір өтініш" қағидаты бойынша көрсетілген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заңды тұлғаларды тіркеу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заңды тұлғаларды (саяси партияларды, діни бірлестіктерді, олардың филиалдары мен өкілдіктерін) тіркеу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филиалдары мен өкілдіктерін есептік тіркеу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 482-2.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филиалдар мен өкілдіктердің атауын өзектендіру (түзету) Актуализация наименования юридического лица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қайта тіркеу, олардың филиалдары мен өкілдіктерін есептік қайта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 өзгерту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мөлшерін азайту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(құрылтайшылар)құрамының өзгеруі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(қайта тіркеу) туралы, олардың филиалдары мен өкілдіктерін есептік тіркеу (қайта тіркеу) туралы анықтама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өзгерту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20771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 (ереже) жаңа редакцияда қабылданған жағдайларда жүргізіледі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санаттары туралы ақпарат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субъектісінің санаты туралы ақпарат беру" мемлекеттік қызметін көрсету қағидаларын бекіту туралы" Қазақстан Республикасы Ұлттық экономика министрінің 2020 жылғы 29 мамырдағы № 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20772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 Жеке кәсіпкердің немесе заңды тұлғаның қызметін тоқтату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тоқтатылуын мемлекеттік тiркеу, филиал мен өкілдікті есептік тіркеуден шығару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қызметі тарату негізі бойынша тоқтатылған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20771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ретінде жекешелендірілген мемлекеттік кәсіпорын қызметінің тоқтатылуын тіркеу арқылы жүзеге асырылады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мәжбүрлеу тәртібімен тоқтату органның өтініші бойынша сот тәртібімен жүргізіледі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 Белгілі бір қызмет түрлерімен айналысуға рұқсат құжаттарын беру (лицензиялауды, тіркеуді, сертификаттауды қоса алғанда)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қызметімен, оның ішінде сот-медициналық, сот-наркологиялық және сот-психиатриялық сараптамалармен айналысуға арналған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қызметімен айналысуға лицензия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жетістікке айрықша құқық беруді, оны пайдалануға, ашық немесе мәжбүрлі лицензияға құқықты табыстауды Селекциялық жетістіктердің мемлекеттік тізілімінде тіркеу қағидаларын бекіту туралы" Қазақстан Республикасы Әділет министрінің 2018 жылғы 29 тамыздағы № 1346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17332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қызметпен айналысуға лицензия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қызметпен айналысуға лицензия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сараптамалармен қызметпен айналысуға лицензия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үміткер адамдарды аттестаттаудан өткізу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әділет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аттестаттау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әділет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 үміткер адамдарды аттестаттаудан өткізу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 мен астананың аумақтық әділет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20836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 үшін лицензия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20836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жүзеге асыру.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қызметін көрсету қағидаларын бекіту туралы" Қазақстан Республикасы Мәдениет және спорт министрінің 2020 жылғы 25 маусымдағы № 188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20926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Археологиялық жұмыстарды жүзеге асыру.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қызметімен айналысу үшін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Туризм индустриясы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20947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 қызметімен айналысу үшін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Туризм индустриясы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w:t>
            </w:r>
            <w:r>
              <w:rPr>
                <w:rFonts w:ascii="Times New Roman"/>
                <w:b w:val="false"/>
                <w:i w:val="false"/>
                <w:color w:val="000000"/>
                <w:sz w:val="20"/>
              </w:rPr>
              <w:t>бұйрығы</w:t>
            </w:r>
            <w:r>
              <w:rPr>
                <w:rFonts w:ascii="Times New Roman"/>
                <w:b w:val="false"/>
                <w:i w:val="false"/>
                <w:color w:val="000000"/>
                <w:sz w:val="20"/>
              </w:rPr>
              <w:t>. Қазақстан Республикасының нормативтік құқықтық актілері мемлекеттік тізімінде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 қызметімен айналысу үшін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Туризм индустриясы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20947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қызметімен айналысу үшін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Туризм индустриясы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 саласында мемлекеттік қызметтер көрсету қағидаларын бекіту туралы"Қазақстан Республикасы Мәдениет және спорт министрінің 2020 жылғы 8 шілдедегі № 195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20947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импортына және (немесе) экспортына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лицензия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Сауда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20135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Импортқа лицензия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беру" мемлекеттік қызмет көрсету қағидаларын бекіту туралы</w:t>
            </w:r>
          </w:p>
          <w:p>
            <w:pPr>
              <w:spacing w:after="20"/>
              <w:ind w:left="20"/>
              <w:jc w:val="both"/>
            </w:pPr>
            <w:r>
              <w:rPr>
                <w:rFonts w:ascii="Times New Roman"/>
                <w:b w:val="false"/>
                <w:i w:val="false"/>
                <w:color w:val="000000"/>
                <w:sz w:val="20"/>
              </w:rPr>
              <w:t xml:space="preserve">
Қазақстан Республикасының Бәсекелестікті қорғау және дамыту агенттігі Төрағасының 2021 жылғы 2 сәуірдегі № 6 </w:t>
            </w:r>
            <w:r>
              <w:rPr>
                <w:rFonts w:ascii="Times New Roman"/>
                <w:b w:val="false"/>
                <w:i w:val="false"/>
                <w:color w:val="000000"/>
                <w:sz w:val="20"/>
              </w:rPr>
              <w:t>бұйрығы</w:t>
            </w:r>
            <w:r>
              <w:rPr>
                <w:rFonts w:ascii="Times New Roman"/>
                <w:b w:val="false"/>
                <w:i w:val="false"/>
                <w:color w:val="000000"/>
                <w:sz w:val="20"/>
              </w:rPr>
              <w:t>.</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22497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жекелеген тауарлар түрлерін экспорттауға және (немесе) импорттауға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Сауда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20135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сарапшыларын аттестаттау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"Сот сараптамалары орталығы" РМҚК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сарапшыларын аттестаттау қағидаларын бекіту туралы"</w:t>
            </w:r>
          </w:p>
          <w:p>
            <w:pPr>
              <w:spacing w:after="20"/>
              <w:ind w:left="20"/>
              <w:jc w:val="both"/>
            </w:pPr>
          </w:p>
          <w:p>
            <w:pPr>
              <w:spacing w:after="20"/>
              <w:ind w:left="20"/>
              <w:jc w:val="both"/>
            </w:pPr>
            <w:r>
              <w:rPr>
                <w:rFonts w:ascii="Times New Roman"/>
                <w:b w:val="false"/>
                <w:i w:val="false"/>
                <w:color w:val="000000"/>
                <w:sz w:val="20"/>
              </w:rPr>
              <w:t xml:space="preserve">
Қазақстан Республикасы Әділет министрінің 2017 жылғы 30 наурыздағы № 336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15033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"Сот сараптамалары орталығы" РМҚК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 үшін емтихандарды қабылдау қағидаларын бекіту туралы</w:t>
            </w:r>
          </w:p>
          <w:p>
            <w:pPr>
              <w:spacing w:after="20"/>
              <w:ind w:left="20"/>
              <w:jc w:val="both"/>
            </w:pPr>
          </w:p>
          <w:p>
            <w:pPr>
              <w:spacing w:after="20"/>
              <w:ind w:left="20"/>
              <w:jc w:val="both"/>
            </w:pPr>
            <w:r>
              <w:rPr>
                <w:rFonts w:ascii="Times New Roman"/>
                <w:b w:val="false"/>
                <w:i w:val="false"/>
                <w:color w:val="000000"/>
                <w:sz w:val="20"/>
              </w:rPr>
              <w:t xml:space="preserve">
Қазақстан Республикасы Әділет министрінің 2017 жылғы 30 наурыздағы № 335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15031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 Өнімдердің жекелеген түрлерін өндіруге рұқсат құжаттарын беру (лицензиялауды, тіркеуді, сертификаттауды қоса алғанда)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өндірісіне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өндірісіне лицензия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өндіруге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өндірісіне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өндіруге лицензия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өндіруге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өндірісіне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өндіруге лицензия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өндіруге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 Өнімдердің жекелеген түрлерін сатып алуға, өткізуге және сақтауға (лицензиялауды, тіркеуді, сертификаттауды қоса алғанда) рұқсат құжаттарын беру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өткізу жөніндегі қызметті қоспағанда, алкоголь өнімін сақтауға және көтерме саудада өткізуге лицензия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өткізу жөніндегі қызметті қоспағанда, алкоголь өнімін сақтауға және көтерме саудада өткізуге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өткізу жөніндегі қызметті қоспағанда, алкоголь өнімін сақтауға және көтерме саудада өткізуге лицензияның қолданылуын тоқтату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лицензия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 Кәсіпкерлік қызметті қолдау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сыйақы мөлшерлемесінің бір бөлігін субсидиялауды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 / индустриялық-инновациялық қызмет субъектілерін қолдау" бағыты шеңберінде сыйақы мөлшерлемесінің бір бөлігін субсидиялауды ұсыну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"ҚДҚ"АҚ"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w:t>
            </w:r>
          </w:p>
          <w:p>
            <w:pPr>
              <w:spacing w:after="20"/>
              <w:ind w:left="20"/>
              <w:jc w:val="both"/>
            </w:pPr>
            <w:r>
              <w:rPr>
                <w:rFonts w:ascii="Times New Roman"/>
                <w:b w:val="false"/>
                <w:i w:val="false"/>
                <w:color w:val="000000"/>
                <w:sz w:val="20"/>
              </w:rPr>
              <w:t>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неғұрлым зардап шеккен секторларында шағын және орта кәсіпкерлік субъектілерінің кредиттері/лизингтік мәмілелері бойынша сыйақы мөлшерлемесінің бір бөлігін субсидиялауды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кредиттер/қаржы лизингі бойынша кепілдіктер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 / индустриялық-инновациялық қызмет субъектілерін қолдау" бағыты шеңберінде кредиттер/қаржы лизингі бойынша кепілдіктер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ҚДҚ"АҚ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 КДҚ" АҚ,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w:t>
            </w:r>
          </w:p>
          <w:p>
            <w:pPr>
              <w:spacing w:after="20"/>
              <w:ind w:left="20"/>
              <w:jc w:val="both"/>
            </w:pPr>
            <w:r>
              <w:rPr>
                <w:rFonts w:ascii="Times New Roman"/>
                <w:b w:val="false"/>
                <w:i w:val="false"/>
                <w:color w:val="000000"/>
                <w:sz w:val="20"/>
              </w:rPr>
              <w:t>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жобаларға кредит беру және қаржы лизингі тетігі шеңберінде кредиттер/қаржы лизингі бойынша кепілдіктер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жаңа бизнес-идеяларды іске асыру үшін мемлекеттік гранттар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Астана, Алматы және Шымкент қалаларының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w:t>
            </w:r>
          </w:p>
          <w:p>
            <w:pPr>
              <w:spacing w:after="20"/>
              <w:ind w:left="20"/>
              <w:jc w:val="both"/>
            </w:pPr>
            <w:r>
              <w:rPr>
                <w:rFonts w:ascii="Times New Roman"/>
                <w:b w:val="false"/>
                <w:i w:val="false"/>
                <w:color w:val="000000"/>
                <w:sz w:val="20"/>
              </w:rPr>
              <w:t>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өндірістік (индустриялық) инфрақұрылымды дамыту бойынша қолдау көрсету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жобаларына және индустриялық аймақтарға жетіспейтін инфрақұрылымды 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Астана, Алматы және Шымкент қалаларының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w:t>
            </w:r>
          </w:p>
          <w:p>
            <w:pPr>
              <w:spacing w:after="20"/>
              <w:ind w:left="20"/>
              <w:jc w:val="both"/>
            </w:pPr>
            <w:r>
              <w:rPr>
                <w:rFonts w:ascii="Times New Roman"/>
                <w:b w:val="false"/>
                <w:i w:val="false"/>
                <w:color w:val="000000"/>
                <w:sz w:val="20"/>
              </w:rPr>
              <w:t>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аймақтарды құру немесе дамыту жөніндегі жобаларға жетіспейтін инфрақұрылымды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Астана, Алматы және Шымкент қалаларының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 субъектілерін оқыту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"Бизнес-мектеп" құралы шеңберінде оқыту"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"Атамекен" ұлттық кәсіпкерлер палатасы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Кәсіпкерлерге қызмет көрсету орталықтары, кәсіпкерлікті қолдау орталықтары, қаржылай емес қолдау операторы,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картасы-2025" бизнесті қолдау мен дамытудың мемлекеттік бағдарламасы шеңберінде кәсіпкерлік субъектілерін оқыту" мемлекеттік қызметін көрсету қағидаларын бекіту туралы" Қазақстан Республикасы Ұлттық экономика министрінің 2020 жылғы 30 мамырдағы № 46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20788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кәсіпкерліктің топ-менеджментін оқыту" құралы шеңберінде кәсіпкерлік субъектілерін оқыту"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ұйымдастырудың тиімділігін арттыруға арналған шығындарды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 Нормативтік құқықтық актілерді мемлекеттік тіркеу тізілімінде № 12640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құзыретін арттыруға арналған шығындарды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"QazIndustry"Қазақстандық индустрия және экспорт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 Нормативтік құқықтық актілерді мемлекеттік тіркеу тізілімінде № 12640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жетілдіруге арналған шығындарды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 Нормативтік құқықтық актілерді мемлекеттік тіркеу тізілімінде № 12640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жұмыстар мен көрсетілетін қызметтерді ішкі нарықта ілгеріту бойынша өнеркәсіптік-инновациялық қызмет субъектілері шығындарының бір бөлігін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қағидаларын бекіту туралы Қазақстан Республикасы Инвестициялар және даму министрінің міндетін атқарушының 2015 жылғы 4 желтоқсандағы № 1164 бұйрығы. Нормативтік құқықтық актілерді мемлекеттік тіркеу тізілімінде № 12652 болып тіркелген.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Туризм</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 Туризм саласындағы өзге де мемлекеттік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қызметті (туроператорлық қызмет)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туризмі саласындағы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операторлық қызметті (туроператорлық қызмет) жүзеге асыруға лицензия беру" мемлекеттік көрсетілетін қызмет қағидаларын бекіту туралы" Қазақстан Республикасы Мәдениет және спорт министрінің 2020 жылғы 29 мамырдағы № 156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20783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туризмі мен ішкі туризм саласындағы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Көлік және коммуникация</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 Автомобиль көлігі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жүк көлік құралдарын өлшеу сертификатын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жүк көлігі құралдарын өлшеудің халықаралық сертификатын қолдану қағидасын бекіту туралы" Қазақстан Республикасы Көлік және коммуникацмия министрінің 2011 жылғы 23 ақпандағы № 87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6817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тасымалдауды жүзеге асыруға рұқсат беру туралы куәлік және автокөлік құралына рұқсат карточкасын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қолдана отырып Халықаралық автомобиль тасымалдарын жүзеге асыруға рұқсат куәлігін беру куәлік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жүк тасымалдауды жүзеге асыруға автомобильмен тасымалдаушыларға рұқсат беру қағидаларын бекіту туралы" Қазақстан Республикасы Көлік және коммуникация министрлігінің 2011 жылғы 24 тамыздағы № 523 бұйрығы. Қазақстан Республикасы Әділет министрлігінде 2011 жылы 26 қыркүйекте № 7204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қолданбай халықаралық автомобиль тасымалдарын жүзеге асыруға рұқсат куәлігін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қолдана отырып, автокөлік құралына рұқсат карточкасын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қолданбай автокөлік құралына рұқсат карточкасын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үшін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28 мамырдағы № 318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20791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және (немесе) ірі көлемді автокөлік құралдарының жүруіне арнайы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пункттеріндегі, сондай-ақ тауарларды Еуразиялық экономикалық одақтың кедендік шекарасы арқылы өткізудің өзге де орындарындағы мемлекеттік кіріс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11395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арнайы рұқсат бойынша көлік құралын ауыстыру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рұқсаттың қолданылу мерзімін ұзарту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жыл сайынғы мемлекеттік техникалық қарап-тексеруден өткізу қағидаларын бекіту туралы" Қазақстан Республикасы Ауыл шаруашылығы министрінің 2015 жылғы 30 наурыздағы № 4-3/269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11710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өнімдерін халықаралық тасымалдау және осы тасымалдарға арналған арнайы көлік құралдары туралы келісімге сәйкес берілген куәлік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ИИДМ Транспорт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ИИДМ Транспорт комитеті,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12463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міндетін атқарушының 2015 жылғы 25 тамыздағы № 883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12353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мемлекеттік қызметті көрсету қағидаларын бекіту туралы" Қазақстан Республикасы Индустрия және инфрақұрылымдық даму министрінің м.а. 2020 жылғы 29 сәуірдегі № 251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20587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және (немесе) олардың тіркемелерін қайта жабдықтауға куәлік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құралын және (немесе) оның тіркемелерін қайта жабдықтауға куәлік беру" мемлекеттік қызмет көрсету қағидаларын бекіту туралы" Қазақстан Республикасы Ішкі істер министрінің 2020 жылғы 31 наурыздағы № 281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20222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 Әуе көлігі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персоналына куәліктер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 мүшесінің куәлігін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 персоналы куәліктерін беру және олардың қолданылу мерзімін ұзарту қағидаларын бекіту туралы" Қазақстан Республикасы Көлік және коммуникация министрінің 2013 жылғы 26 қыркүйектегі № 750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8782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пилот куәлігін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 диспетчерінің, авиациялық станция операторының куәлігін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жөніндегі персоналдың куәлігін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әуе кемелеріне техникалық қызмет көрсету жөніндегі персоналдың куәлігін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ету жөніндегі қызметкердің немесе ұшу диспетчерінің куәлігін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жөніндегі персонал куәлігінің қолданылу мерзімін ұзарту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әуе кемелеріне техникалық қызмет көрсету жөніндегі персонал куәлігінің қолданылу мерзімін ұзарту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ету жөніндегі қызметкер немесе ұшу диспетчері куәлігінің қолданылу мерзімін ұзарту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пилоттың куәлігіне біліктілік және арнайы белгілерді енгізу немесе олардың қолданылу мерзімін ұзарту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 диспетчерінің, авиациялық станция операторының куәлігіне біліктілік және арнайы белгілерді енгізу немесе олардың қолданылу мерзімін ұзарту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жөніндегі персоналдың куәлігіне біліктілік және арнайы белгілерді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 мүшесінің куәлігіне біліктілік және арнайы белгілерді енгізу немесе олардың қолданылу мерзімін ұзарту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персоналының куәлігін және (немесе) оған қосымшаны ауыстыру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сертификатын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министрінің м.а. 2015 жылғы 10 қарашадағы № 1061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12452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ұшуларды орындауға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Азаматтық авиация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Азаматтық авиация комитеті, ұялы байланыс абоненттік құрылғысын көрсету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тұрақты емес ұшуды орындауға рұқсаттар беру және оны беруден бас тарту негіздерінің қағидаларын бекіту туралы" Қазақстан Республикасы Көлік және коммуникация министрінің м.а. 2010 жылғы 13 тамыздағы № 359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6463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жеңіл авиация әуе кемесінің ұшуға жарамдылығы сертификатын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15633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 данасының ұшуға жарамдылық нормаларына сәйкестігі куәлігін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15633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алғаш рет 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12073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ұшуға жарамдылық сертификаты болған азаматтық әуе кемесінің ұшуға жарамдылығы сертификатын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үлгілік конструкциясы жоқ азаматтық әуе кемесінің ұшуға жарамдылығы сертификатын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ұзарту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кемелерінің шет мемлекет берген ұшуға жарамдылығы сертификатын тану туралы шешім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12073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орталығының сертификатын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авиацияның авиациялық оқу орталығын сертификаттау және сертификат беру қағидаларын бекіту туралы" Қазақстан Республикасы Инвестициялар және даму министрінің м.а. 2015 жылғы 6 ақпандағы № 115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10486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авиациялық қауіпсіздік қызметінің қарап тексеруді ұйымдастыруы жөнінде сертификат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"Әуежайдың авиациялық қауіпсіздік қызметінің жете тексеруді ұйымдастыруын сертификаттау және сертификат беру қағидаларын бекіту туралы" Қазақстан Республикасы Инвестициялар және даму министрінің м.а. 2015 жылғы 24 ақпандағы № 160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11379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жұмыстарды орындау құқығына арналған куәлік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"Пайдаланушыны авиациялық жұмыстарға рұқсат беру қағидаларын бекіту туралы" Қазақстан Республикасы Инвестициялар және даму министрінің 2015 жылғы 30 қазандағы № 1024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12511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өз қызметін жүзеге асыратын шетелдік тасымалдаушыларды аккредиттеу туралы куәлік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Азаматтық авиация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шетелдік әуемен тасымалдаушыларды аккредиттеу қағидаларын бекіту туралы" Қазақстан Республикасы Инвестициялар және даму министрінің 2017 жылғы 26 маусымдағы № 382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15386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техникасына техникалық қызмет көрсету және оны жөндеу ұйымына сертификат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м.а. 2015 жылғы 24 ақпандағы № 197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11722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орындау құқығына куәлік беру (жалпы мақсаттағы авиация пайдаланушы)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бұйрығына өзгерістер мен толықтырулар енгізу туралы" Қазақстан Республикасы Индустрия және инфрақұрылымдық даму министрінің 2020 жылғы 12 мамырдағы № 279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20648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бойынша әуе кемесінің сертификатын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12073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айлағының (тікұшақ айлығының) жарамдылығы сертификатын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"Әуеайлақтардың (тікұшақ айлақтарының) жарамдылығын сертификаттау және оларға сертификат беру қағидаларын бекіту туралы" Қазақстан Республикасы Инвестициялар және даму министрінің м.а. 2015 жылғы 24 ақпандағы № 187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12052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Радиомен хабарлау аппаратурасын пайдалануға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12073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ұшуды орындауға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12073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жарамдылығының экспорттық сертификатын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12073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мүшесінің куәлігін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маусымдағы № 378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15478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 үлгісінің сертификатын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"Сертификаттау және үлгі сертификатын беру қағидаларын бекіту туралы" Қазақстан Республикасы Инвестициялар және даму министрінің м.а. 2015 жылғы 16 қазандағы № 994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12812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берушінің сертификатын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министрінің 2017 жылғы 26 маусымдағы № 384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15468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салынатын аймақтар мен ұшуларды шектеу аймақтарының үстімен ұшуға Қазақстан Республикасы Мемлекеттік күзет қызметімен және ұлттық қауіпсіздік органдарымен келіскеннен кейін арнайы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келісілгеннен кейін арнайы рұқсат беру" мемлекеттік қызметін көрсету қағидаларын бекіту туралы" Қазақстан Республикасы Қорғаныс министрінің 2020 жылғы 2 маусымдағы № 250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20818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 Теміржол және су көлігі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Бербоут-чартер тізілімінде теңіз кемелерін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кемесін бербоут-чартер тiзiлімiнде тіркеу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11125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кемесін бербоут-чартер тiзiлімiнде қайта тіркеу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кемесін бербоут-чартер тiзiлімiнен алып тастау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экипаждың ең аз құрамы туралы куәлік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су жолдарымен кеме қатынасын жүзеге асыратын кемелер үшін кеме құжаттарын беру және жүргізу қағидаларын бекіту туралы" Қазақстан Республикасы Инвестициялар және даму министрінің 2015 жылғы 27 наурыздағы № 357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11093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туын көтеріп жүзетін кемені Каспий теңізінің қазақстандық секторында пайдалануға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туын көтеріп жүзетін кемені Каспий теңізінің қазақстандық секторында пайдалануға рұқсат беру қағидаларын бекіту туралы" Қазақстан Республикасы Индустрия және инфрақұрылымдық даму министрінің 2019 жылғы 16 шілдедегі № 512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19057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 және сынақ зертханаларын техникалық куәландыруды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"Қазақстан су жолдары" РМҚК "Кеме қатынасы тіркелімі" филиалы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жасауды және материалдар мен бұйымдарды дайындауды техникалық байқау қағидасын бекіту туралы" Қазақстан Республикасы Көлік және коммуникация министрінің м.а. 2011 жылғы 13 мамырдағы № 276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6993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адамдарын аттестаттау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 адамдарының аттестаттаудан өткендігі туралы анықтама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наурыздағы № 355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11234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 адамдарының аттестаттаудан өткендігі туралы анықтаманың телнұсқасы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 беру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 саласында жүктерді тасымалдауға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12 наурыздағы № 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20140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 Көлік және коммуникация саласындағы өзге де мемлекеттік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АҚ-ның облыстық филиалдары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18803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18803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жалпыға ортақ пайдаланылатын автомобиль жолдарының арналармен, байланыс және электр беру желілерімен, мұнай құбырларымен, газ құбырларымен, су құбырларымен және темір жолдармен, басқа да инженерлік желілермен, коммуникациялармен қиылысуына жобалау үшін, сондай-ақ халықаралық және республикалық маңызы бар жалпыға ортақ пайдаланылатын автомобиль жолдарына кірме жолдар салу және оларға жанасу үшін техникалық шарт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АҚ-ның облыстық филиалдары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коммуникациялардың кесіп өтуін жобалау үшін, сондай-ақ кірме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 қызмет көрсету қағидаларын бекіту туралы" Қазақстан Республикасы Индустрия және инфрақұрылымдық даму министрінің 2020 жылғы 15 мамырдағы № 292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20658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тұрақты емес тасымалдауға бланкілер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20657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тасымалдарына бланкілер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7-сыныптағы қауіпті жүкті тасымалдауға арнайы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20633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халықаралық қатынаста қауіпті жүктерді тасымалдауға рұқсат беру туралы куәлік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20633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20657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Қоршаған ортаны және жануарлар дүниесін, табиғи ресурстарды қорғау</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 Қоршаған ортаны қорғау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жұмыстарды орындауға және қызметтерді көрсетуге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үшін табиғат қорғауға қатысты жобалау, нормалау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20823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қайта өңдеу, залалсыздандыру, кәдеге жарату және (немесе) жою</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 жұмыстарды орындау және қызмет көрсету үшін қоршаған ортаны қорғау саласындағы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болып табылмайтын мемелекеттерден Қазақстан Республикасының аумағына әкелуге және (немесе) Қазақстан Республикасының аумағынан осы мемлекеттерге әкетуге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20823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беру қағидаларын бекіту туралы"</w:t>
            </w:r>
          </w:p>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министрінің м.а. 2021 жылғы 19 шiлдедегі № 258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23706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бекіту туралы" Қазақстан Республикасы Экология, геология және табиғи ресурстар министрінің 2021 жылғы 12 шiлдедегі № 244 бұйрығы. Нормативтік құқықтық актілерді мемлекеттік тіркеу тізілімінде № 23580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 әсер етуге арналған экологиялық рұқсатты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w:t>
            </w:r>
          </w:p>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министрінің м.а. 2021 жылғы 9 тамыздағы № 319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23928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органымен жүзеге асыратын мемлекеттік экологиялық сараптама қоры-тындысын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экологиялық сараптама жүргізу қағидаларын бекіту туралы" Қазақстан Республикасы Экология, геология және табиғи ресурстар министрінің м.а. 2021 жылғы 9 тамыздағы № 317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23918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санаттағы объектілер үшін әсер етуге арналған экологиялық рұқсатты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ресурстар министрінің м.а. 2021 жылғы 9 тамыздағы № 319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23928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органдарымен жүзеге асыратын мемлекеттік экологиялық сараптама қоры-тындысын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экологиялық сараптама жүргізу қағидаларын бекіту туралы" Қазақстан Республикасы Экология, геология және табиғи ресурстар министрінің м.а. 2021 жылғы 9 тамыздағы № 317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23918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ақпарат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қорғаудың ақпараттық-талдау орталығы" ШЖҚ РМК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20823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экологиялық рұқсатты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экологиялық рұқсаттар беру қағидаларын және қоршаған ортаға эмиссияларға рұқсаттардың орнына кешенді экологиялық рұқсаттар алу мүмкін болатын өнеркәсіп объектілері үлгілерінің тізбесін бекіту туралы" Қазақстан Республикасы Энергетика министрінің 2015 жылғы 23 қаңтардағы № 37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10737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 нәтижелері бойынша қорытынды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бұйрығына өзгерістер енгізу туралы"</w:t>
            </w:r>
          </w:p>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министрінің м.а. 2021 жылғы 20 тамыздағы № 337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24073 болып тіркелді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бұйрығына өзгерістер енгізу туралы"</w:t>
            </w:r>
          </w:p>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министрінің м.а. 2021 жылғы 20 тамыздағы № 337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24073 болып тіркелді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 Су ресурстарын пайдалану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салу кезінде су объектілерінде, су қорғау аймақтары мен белдеулерінде кәсіпорындар мен басқа да құрылыстарды орналастыруды, сондай-ақ құрылыс және басқа да жұмыстар жүргізу шарттарын келісу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комитетінің Су ресурстарын пайдалануды және қорғауды реттеу жөніндегі бассейндік инспекциялары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21194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қызметімен байланысты емес су объектілерінде, су қорғау аймақтары мен белдеулерінде жұмыс жүргізу шарттарын келісу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сәулет, қала құрылысы және құрылыс қызметі туралы" 2001 жылғы 16 шілдедегі Қазақстан Республикасы Заңының 60-бабының 2-тармағына сәйкес су объектілерінде, су қорғау аймақтары мен белдеулерінде кәсіпорындар мен басқа да құрылыстарды орналастыруды, сондай-ақ құрылыс және басқа да жұмыстар жүргізу шарттарын жобалау (жобалау-сметалық) құжаттамасынсыз не эскиздер (эскиздік жобалар) бойынша келісуден өткізу"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мен су бұрудың үлестік нормаларын келісу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21194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арналған рұқсат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 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комитетінің Су ресурстарын пайдалануды және қорғауды реттеу жөніндегі бассейндік инспекциялары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11765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 мақсаттары үшін су ресурстарын пайдалануға байланысты объектілер рұқсат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алусыз су объектілерін пайдалануға байланысты рұқсат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мемлекеттік табиғи қорығының қорғау аймағында тұратын жергілікті халықтың мұқтажы үшін рұқсат етілетін әуесқойлық (спорттық) балық аулауды жүргізуге жолдама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мемлекеттік табиғи қорығы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және ерекше қорғалатын табиғи аумақтар салаcындағы мемлекеттік көрсетілетін кызмет стандарттарын бекіту туралы"Қазақстан Республикасы Ауыл шаруашылығы министрінің 2015 жылғы 6 мамырдағы № 18-1/415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11662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саласындағы мемлекеттік көрсетілетін қызмет стандарттарын бекіту туралы" Қазақстан Республикасы Ауыл шаруашылығы министрі міндетін атқарушының 2015 жылғы 30 сәуірдегі № 18-03/390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11774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сарқылуына жол бермеуге бағытталған су қорғау іс-шараларын келісу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Геология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20723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Балық шаруашылығы комитетінің бассейндік балық шаруашылығы инспекциялары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 Қазақстан Республикасы Қоршаған ортаны қорғау министрінің 2013 жылғы 16 қазандағы № 313-ө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8918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Бөгеттердің қауіпсіздігі саласындағы жұмыстарды жүргізу құқығына ұйымдарды аттестаттау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21194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шифрларын беру үшін бөгеттердің қауіпсіздігі декларациясын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комитетінің Су ресурстарын пайдалануды және қорғауды реттеу жөніндегі бассейндік инспекциялары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21194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комитетінің Су ресурстарын пайдалануды және қорғауды реттеу жөніндегі бассейндік инспекциялары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21194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Акваөсіру (балық өсіру шаруашы</w:t>
            </w:r>
          </w:p>
          <w:p>
            <w:pPr>
              <w:spacing w:after="20"/>
              <w:ind w:left="20"/>
              <w:jc w:val="both"/>
            </w:pPr>
            <w:r>
              <w:rPr>
                <w:rFonts w:ascii="Times New Roman"/>
                <w:b w:val="false"/>
                <w:i w:val="false"/>
                <w:color w:val="000000"/>
                <w:sz w:val="20"/>
              </w:rPr>
              <w:t>
лығы) өнімділігін және өнім сапасын арттыруды субсидиялау</w:t>
            </w:r>
          </w:p>
          <w:p>
            <w:pPr>
              <w:spacing w:after="20"/>
              <w:ind w:left="20"/>
              <w:jc w:val="both"/>
            </w:pPr>
            <w:r>
              <w:rPr>
                <w:rFonts w:ascii="Times New Roman"/>
                <w:b w:val="false"/>
                <w:i w:val="false"/>
                <w:color w:val="000000"/>
                <w:sz w:val="20"/>
              </w:rPr>
              <w:t>
сондай-ақ асыл тұқымды балық шаруашылығын дамытуды субсидиялау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 бойынша субсидиялау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 Орман ресурстарын пайдалану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орман билетін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кесу билеті мен орман билетінің нысандарын, оларды есепке алу, сақтау, толтыру және беру қағидаларын бекіту туралы" Қазақстан Республикасы Ауыл шаруашылығы министрінің 2015 жылғы 26 қаңтардағы № 18-02/40 бұйрығына өзгерістер мен толықтырулар енгізу туралы" Қазақстан Республикасы Экология, геология және табиғи ресурстар министрінің 2020 жылғы 1 маусымдағы № 128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20810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жай-күйі мен молықтырылуына әсер ететін объектілерді салу орындарын келісу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20864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қорында орман шаруашылығын жүргізуге байланысты емес жұмыстарды жүргізуге келісу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20864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өсетін ағаш және бұта тұқымдылар плантацияларын отырғызуға және өсіруге, жекеше орман питомниктерін құруға және дамытуға жұмсалатын шығыстарды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қағидаларын бекіту туралы" Қазақстан Республикасы Ауыл шаруашылығы министрінің міндетін атқарушының 2015 жылғы 27 ақпандағы № 18-02/169 бұйрығы. Нормативтік құқықтық актілерді мемлекеттік тіркеу тізілімінде № 11633 болып тіркелген.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 Жануарлар дүниесін пайдалану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 ЭГТРМ Балық шаруашылығы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 ЭГТРМ Балық шаруашылығы комитеті,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 Қазақстан Республикасы Ауыл шаруашылығы министрінің м.а. 2015 жылғы 27 ақпандағы № 18-03/143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11935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 ЭГТРМ Орман шаруашылығы және жануарлар дүниесі комитетінің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 қағидаларын бекіту туралы"Қазақстан Республикасы Экология, геология және табиғи ресурстар министрінің 2020 жылғы 10 маусымдағы № 138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жүргізуге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комитетінің аумақтық бөлімшелері, ЭГТРМ Балық шаруашылығы комитетінің бассейндік балық шаруашылығы инспекциялары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интродукциялауды, реинтродукциялауды және будандастыруды жүргізуге рұқсат беру қағидаларын бекіту туралы" Қазақстан Республикасы Ауыл шаруашылығы министрінің м.а. 2015 жылғы 27 ақпандағы № 18-03/153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11623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лимиттер негізінде жануарлар дүниесі объектілерін алып қоюға квоталар бөлу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объектілері болып табылатын жануарлар түрлерін алып қоюға квоталар бөлу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 мен аңшылық шаруашылығы субъектілерінің қоғамдық бірлестіктерінің республикалық қауымдастықтары, сондай-ақ балық аулаушылар мен балық шаруашылығы субъектілерінің қоғамдық бірлестіктері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объектілерін алып қою квоталарын бөлу қағидаларын бекіту туралы" Қазақстан Республикасы Ауыл шаруашылығы министрінің м.а. 2015 жылғы 27 ақпандағы № 18-04/149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10865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 және басқа да су жануарларын алуға квоталарды бөлу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сауда үшін бекіре тұқымдас балық түрлері уылдырығының таңбасын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Балық шаруашылығы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Мемкорпорация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және сыртқы нарықтардағы сауда үшін бекіре тұқымдас балық түрлерінің уылдырығын таңбалау қағидаларын бекіту туралы" Қазақстан Республикасы Ауыл шаруашылығы министрінің 2015 жылғы 14 қаңтардағы № 18-04/14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10397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құрылыстарының балық қорғау құрылғыларын орнатуды келісу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Балық шаруашылығы комитетінің бассейндік балық шаруашылығы инспекциялары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саласындағы мемлекеттік көрсетілетін қызмет қағидаларын бекіту туралы"Қазақстан Республикасы Экология, геология және табиғи ресурстар министрінің 2020 жылғы 12 тамыздағы № 188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21087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қайдан ауланғаны туралы анықтама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Балық шаруашылығы комитетінің бассейндік балық шаруашылығы инспекциялары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саласындағы мемлекеттік көрсетілетін қызмет қағидаларын бекіту туралы" Қазақстан Республикасы Экология, геология және табиғи ресурстар министрінің 2020 жылғы 12 тамыздағы № 188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21087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рұқсаттар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ЭГТРМ Балық шаруашылығы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пайдалануға рұқсаттар беру қағидаларын бекіту туралы" Қазақстан Республикасы Ауыл шаруашылығы министрінің м.а. 2014 жылғы 19 желтоқсандағы № 18-04/675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10168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(кәсіпшілік, әуесқойлық (спорттық), ғылыми-зерттеу үшін аулау, мелиоративтік аулау, өсімін молайту мақсатында аулау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ғылыми, мәдени-ағартушылық, тәрбиелік, эстетикалық мақсаттарда, сондай-ақ эпизоотияны болдырмау мақсатында пайдалану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түрлерін өсімін молайту мақсатында пайдалану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реттеуге жататын жануарлар түрлерін алып қоюға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комитетінің аумақтық бөлімшелері, ЭГТРМ Балық шаруашылығы комитетінің бассейндік балық шаруашылығы инспекциялары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реттеуге жататын жануарлар түрлерін алып қоюға рұқсат беру" мемлекеттік көрсетілетін қызмет қағидаларын бекіту туралы" Қазақстан Республикасы Экология, геология және табиғи ресурстар министрінің 2020 жылғы 30 желтоқсандағы № 347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22000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сондай-ақ балық аулаушылар мен балық шаруашылығы субъектілері қоғамдық бірлестіктерінің республикалық қауымдастықтарын аккредиттеу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 мен аңшылық шаруашылығы субъектілерінің қоғамдық бірлестіктері қауымдастығын аккредиттеу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 ЭГТРМ Балық шаруашылығы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қауымдастықтарын аккредиттеу, оларды аккредиттеуден өткізу қағидаларын бекіту туралы" Қазақстан Республикасы Экология, геология және табиғи ресурстар министрінің міндетін атқарушының 2020 жылғы 31 қаңтардағы № 28 бұйрығына өзгерістер мен толықтырулар енгізу туралы</w:t>
            </w:r>
          </w:p>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министрінің 2021 жылғы 13 қыркүйектегі № 369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24387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аулаушылар және балық шаруашылығы субъектілері қоғамдық бірлестіктерінің қауымдастығын аккредиттеу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республикалық қауымдастықтары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 балықшы және қорықшы куәліктерінің нысанын және оларды беру қағидаларын бекіту туралы" Қазақстан Республикасы Премьер-Министрінің орынбасары – Қазақстан Республикасы Ауыл шаруашылығы министрінің 2018 жылғы 2 ақпандағы № 60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16463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 Жер қойнауын пайдалану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 емдік балшықты және қатты пайдалы қазбаларды барлауға, өндіруге, бірлесіп барлау мен өндіруге жер қойнауын пайдалану құқығының кепіл шартын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20787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өндiрiстерiн пайдалану қызметін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 технологиялық жұмыстарды жүргізу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және химия өндірістерін пайдалану жөніндегі қызметті жүзеге асыруға арналған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маусымдағы № 335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20865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қазбалардың кен орындарын ашық және жерасты тәсілдерімен ашу және игеру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өндіру (кең таралған пайдалы қазбаларды қоспағанда)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жөндеуден кейінгі сынақтар</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Кеніштер мен шахталарды жабу жөніндегі тарату жұмыстары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жерасты және күрделі жөндеу, жабдықтар мен агрегаттарды демонтаждау, Ұңғымаларды көтергішті орнату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 үшін жарылыс жұмыстарын жүргізу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жуу, цементтеу, сынамалау және игеру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өндірістерді пайдалану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қазбаларды барлауға, өндіруге жер қойнауын пайдалану құқығының кепіл шартын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20787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Таратылған қорды пайдалануға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20787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20611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20611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20611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бұйымдары қоспағанда), бағалы металдардың сынықтарын және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20611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құрылыс учаскесі астындағы жер қойнауында пайдалы қазбалардың жоқ немесе оның аз мөлшерде екендігі туралы қорытынды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17049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жатқан аумақтарда құрылыс салуға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17049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комитетінің аумақтық департаменттері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қағидаларын бекіту туралы" Қазақстан Республикасы Инвестициялар және даму министрінің міндетін атқарушының 2015 жылғы 25 қарашадағы № 1100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12479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шикізатты кеден аумағынан тыс жерде қайта өңдеудің кедендік рәсімімен орналастыруға қорытынды (рұқсат құжатын)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20611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және (немесе) жер қойнауын пайдалану құқығымен байланысты объектілердің ауысуы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20776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құқығымен байланысты объектілер болып табылатын акциялар мен басқа да бағалы қағаздарды ұйымдастырылған бағалы қағаздар рыногында айналысқа шығаруға рұқсат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мен уранды өндіру бойынша жер қойнауын пайдалануға арналған келісімшарттарға қосымша келісімдерді жасасу (қол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туралы мәліметтер өзгерген кезде келісімшартқа қосымша келісім жасасу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20776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 мен жер қойнауын пайдалану құқығындағы үлес ауысқан кезде келісімшартқа қосымша келісім жасасу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учаскесін (учаскелерін) және дайындық кезеңін бекіту кезінде келісімшартқа қосымша келісім жасасу туралы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 мен кезеңін немесе өндіру кезеңін бекіту кезінде келісімшартқа қосымша келісім жасасу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немесе өндіру кезеңін ұзарту кезінде келісімшартқа қосымша келісім жасасу туралы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 ұлғайған немесе азайған кезде келісімшартқа қосымша келісім жасасу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бөлу кезінде келісімшартқа қосымша келісім жасасу туралы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мен уранды өндіру бойынша жер қойнауын пайдалануға арналған келісімшарттарды жасасу (қол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аукцион қорытындылары бойынша көмірсутектерді барлау және өндіру үшін келісімшарт 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20776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 қорытындылары бойынша көмірсутектерді өндіру үшін келісімшарт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келіссөздер хаттамасының қорытындылары бойынша көмірсутектерді барлау және өндіру үшін келісімшарт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келіссөздер хаттамасының қорытындылары бойынша көмірсутектерді өндіру үшін келісімшарт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саласындағы тікелей келіссөздер хаттамасының қорытындылары бойынша уран өндіруге арналған келісімшартты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2018 жылғы 11 маусымдағы № 233 бұйрығымен бекітілген Үлгілік келісімшартқа ауысу шартымен көмірсутектерді барлау және өндіру және өндіру үшін келісімшарт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шарттарға сәйкес көмірсутектерді барлау үшін келісімшарт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іздеушілікке арналған лицензияны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20787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барлауға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қатты қазбаларды барлауға арналған лицензияларды беруге өтініштерді беру және оларды қарау қағидаларын бекіту туралы" Қазақстан Республикасы Инвестициялар және даму министрінің 2018 жылғы 23 мамырдағы № 365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2018 жылғы 6 маусымда № 17003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өндіруге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қатты қазбаларды өндіруге арналған лицензия беру үшін өтініш беру және оны қарау қағидаларын бекіту туралы" Қазақстан Республикасы Инвестициялар және даму министрінің 2018 жылғы 23 мамырдағы № 366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2018 жылғы 6 маусымда № 17001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01205016-319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пайдаланудың лицензиялық режиміне көшу шеңберінде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2018 жылғы 23 мамырдағы № 365 бұйрығы "Пайдалы қатты қазбаларды барлауға арналған лицензияларды беруге өтініштерді беру және оларды қарау қағидаларын бекіту туралы"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келісімшартты өзгерту туралы қосымша келісім жасасу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кеңістігін пайдалануға арналған лицензияны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Геология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Геология комитеті,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20723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қайта өңдеу туралы келісім жасасу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20787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түрлендіруге арналған өтініш</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20787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учаскесінде бір мың текше метрден асатын көлемде тау-кен массасын алуға және (немесе) топырақты ауыстыруға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20787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 шарттың, барлауға арнлағна лицензияның немесе қатты пайдалы қазбаларды өндіруге арналған лицензияның негізінде туындайтын жер қойнауын пайдалану құқығының ауысуына (жер қойнауын пайдалану құқығындағы үлесті), сондай-ақ жер қойнауын пайдалану құқығымен байланысты объектілердің ауысуына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"электрондық үкімет"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Ауыл шаруашылығы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 Ауыл шаруашылығы саласындағы өзге де мемлекеттік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өндіруді басқару жүйелерін дамытуды субсидиялау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өнімін өндіруді басқару жүйелерін дамытуды субсидиялау қағидаларын бекіту туралы" Қазақстан Республикасы Ауыл шаруашылығы министрінің 2014 жылғы 15 желтоқсандағы № 5-2/671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10198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26 қазандағы № 436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17741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шаруашылыққа жарамдылығын мемлекеттік сынау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сұрыптарын сынау жөніндегі мемлекеттік комиссия,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өсімдіктерін сұрыптық сынақтан өткізу қағидаларын бекіту туралы" Қазақстан Республикасы Ауыл шаруашылығы министрінің 2015 жылғы 2 шілдедегі № 4-2/602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11879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мемлекеттік тіркеу (қайта тіркеу), пестицидтерді уақытша тіркеу, төмен қаупі бар биологиялық препаратты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тіркеу (ұсақмөлдекті және өндірістік) сынақтарынан өткізу және мемлекеттік тіркеу қағидаларын бекіту туралы" Қазақстан Республикасы Ауыл шаруашылығы министрінің 2015 жылғы 30 қаңтардағы № 4-4/61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11687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комитетінің облыстық, Нұр-Сұлтан, Алматы және Шымкент қалаларының аумақтық инспекциялары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 бекіту туралы" Қазақстан Республикасы Ауыл шаруашылығы министрінің 2015 жылғы 23 қаңтардағы № 7-1/37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10466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 кезінде орны ауыстырылатын (тасымалданатын) объектілерге ветеринариялық сертификат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облыстық маңызы бар қаланың, ауданның бас мемлекеттік ветеринариялық-санитариялық инспекторы және оның орынбасарлары; Нұр-Сұлтан, Алматы және Шымкент қалаларының, облыстық маңызы бар қаланың, ауданның бас мемлекеттік ветеринариялық-санитариялық инспекторы және оның орынбасары бекіткен тізім негізінде бас мемлекеттік және ветеринариялық-санитариялық инспекторлар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комитетінің Нұр-Сұлтан, Алматы және Шымкент қалаларының, аудандардың және облыстық маңызы бар қалалардың аумақтық инспекциялары,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11898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Республикасының аумағында тасуға карантиндік сертификат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комитетінің аумақтық инспекциялары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12032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Республикасынан тыс жерлерге әкетуге фитосанитариялық сертификат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комитетінің аумақтық инспекциялары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АШМ Агроөнеркәсіптік кешендегі мемлекеттік инспекция комитетінің аумақтық инспекциялары,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12032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 және қадағалау объектілеріне ветеринариялық-санитариялық қорытынды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мемлекеттік ветеринариялық-санитариялық инспекторы және оның орынбасары бекіткен тізім негізінде мемлекеттік ветеринариялық-санитариялық инспекторлар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11898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жетістікке қорғау құжатын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 Қазақстан Республикасы Әділет министрінің 2018 жылғы 29 тамыздағы № 1343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2018 жылғы 24 қыркүйекте № 17416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зертханалар (сынау хаттамалары) беретін сараптама актiлерiн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ветеринариялық зертхана" ШЖҚ РМК және оның филиалдары, "Ветеринария бойынша ұлттық референттік орталық" ШЖҚ РМК және оның филиалы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комитетінің аумақтық инспекциялары, облыстардың, Нұр-Сұлтан, Алматы және Шымкет қалаларының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"Сараптама актісін (сынақ хаттамасын) беру қағидаларын бекіту туралы" Қазақстан Республикасы Ауыл шаруашылығы министрінің 2015 жылғы 16 қаңтардағы № 7-1/19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10410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анықтамалар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құрған мемлекеттік ветеринариялық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құрған мемлекеттік ветеринариялық ұйымдар,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11898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оның ішінде көпжылдық екпелердің өндірісін субсидиялау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тапсырылған өнім шығындарын ішінара өтеуге субсидиялар алуға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20209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 мен жүзімнің отырғызу материалын өндіруге жұмсалған шығындарды ішінара өтеуге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20209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20209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су беру қызметтерінің құнын субсидиялау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тауарларын өндірушілерге су беру бойынша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12714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өнімінің өнімділігін және сапасын арттыруды субсидиялау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18404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паспорт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құрған мемлекеттік ветеринариялық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құрған мемлекеттік ветеринариялық ұйымдар,"электрондық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бірдейлендіру қағидаларын бекіту туралы" Қазақстан Республикасының Ауыл шаруашылығы министрінің 2015 жылғы 30 қаңтардағы № 7-1/68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11127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биоагенттердің (энтомофагтардың) құнын субсидиялау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20209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қызметін көрсету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Ауыл шаруашылығы министрінің 2020 жылғы 8 қазандағы № 309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12 қазанда № 21404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мақсатында карантиндік объектілерді (карантиндік зиянды организмдерді) әкелуді келісу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комитетінің аумақтық инспекциялары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12032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қағидаларын бекіту туралы" Қазақстан Республикасы Ауыл шаруашылығы министрінің 2016 жылғы 5 мамырдағы № 205 </w:t>
            </w:r>
            <w:r>
              <w:rPr>
                <w:rFonts w:ascii="Times New Roman"/>
                <w:b w:val="false"/>
                <w:i w:val="false"/>
                <w:color w:val="000000"/>
                <w:sz w:val="20"/>
              </w:rPr>
              <w:t>бұйрығы</w:t>
            </w:r>
            <w:r>
              <w:rPr>
                <w:rFonts w:ascii="Times New Roman"/>
                <w:b w:val="false"/>
                <w:i w:val="false"/>
                <w:color w:val="000000"/>
                <w:sz w:val="20"/>
              </w:rPr>
              <w:t>. Қазақстан Республикасының нормативтік құқықтық актілері мемлекеттік тізілімінде № 13876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м.а. 2018 жылғы 23 шілдедегі № 317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17320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12183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Процессингтік орталық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бекіту туралы" Қазақстан Республикасы Ауыл шаруашылығы министрінің 2015 жылғы 21 шілдедегі № 7-1/678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11926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туралы мәліметтерді өзектендіру (түзету)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 бекіту туралы" Қазақстан Республикасы Ауыл шаруашылығы министрінің 2015 жылғы 8 желтоқсандағы № 1-1/1069 </w:t>
            </w:r>
            <w:r>
              <w:rPr>
                <w:rFonts w:ascii="Times New Roman"/>
                <w:b w:val="false"/>
                <w:i w:val="false"/>
                <w:color w:val="000000"/>
                <w:sz w:val="20"/>
              </w:rPr>
              <w:t>бұйрығы</w:t>
            </w:r>
            <w:r>
              <w:rPr>
                <w:rFonts w:ascii="Times New Roman"/>
                <w:b w:val="false"/>
                <w:i w:val="false"/>
                <w:color w:val="000000"/>
                <w:sz w:val="20"/>
              </w:rPr>
              <w:t>. Қазақстан Республикасының нормативтік құқықтық актілері мемлекеттік тізілімінде № 12677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кәсіпорындардың ауылшаруашылық өнімін тереңдете өңдеп өнім өндіруі үшін оны сатып алу шығындарын субсидиялау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10087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байқаудан өткізу және тіркеу сынақтарынан өткізу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бойынша ұлттық референттік орталық" ШЖҚ РМК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препараттарды, жемшөп қоспаларын байқаудан өткізу және тіркеу сынақтарынан өткізу қағидаларын бекіту туралы" Қазақстан Республикасы Ауыл шаруашылығы министрінің 2014 жылғы 24 қарашадағы № 7-1/611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10287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жетілдірілген ветеринариялық препараттарға, жемшөп қоспаларына нормативтік техникалық құжаттаманы келісу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жетілдірілген ветеринариялық препараттарға, жемшөп қоспаларына нормативтік-техникалық құжаттаманы келісу қағидаларын бекіту туралы" Қазақстан Республикасы Ауыл шаруашылығы министрінің 2014 жылғы 28 қарашадағы № 7-1/625 бұйрығы. Қазақстан Республикасының Әділет министрлігінде 2015 жылы 19 ақпанда № </w:t>
            </w:r>
            <w:r>
              <w:rPr>
                <w:rFonts w:ascii="Times New Roman"/>
                <w:b w:val="false"/>
                <w:i w:val="false"/>
                <w:color w:val="000000"/>
                <w:sz w:val="20"/>
              </w:rPr>
              <w:t>бұйрығы</w:t>
            </w:r>
            <w:r>
              <w:rPr>
                <w:rFonts w:ascii="Times New Roman"/>
                <w:b w:val="false"/>
                <w:i w:val="false"/>
                <w:color w:val="000000"/>
                <w:sz w:val="20"/>
              </w:rPr>
              <w:t xml:space="preserve"> тіркелді. Нормативтік құқықтық актілері мемлекеттік тіркеу тізілімінде № 10505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мемлекеттік тіркеуді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Ветеринарлық бақылау және қадағалау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Ветеринарлық бақылау және қадағалау комитеті,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препараттарды, жемшөп қоспаларын мемлекеттік тіркеуді жүргізу қағидаларын бекіту туралы" Қазақстан Республикасы Ауыл шаруашылығы министрінің 2015 жылғы 23 қаңтардағы № 7-1/31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10505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объектілерге есепке алу нөмірін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комитетінің аумақтық инспекциялары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комитетінің аумақтық инспекциялары,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12032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 Ауыл шаруашылығы саласында рұқсат құжаттарын беру (лицензиялауды, тіркеуді, сертификаттауды қоса алғанда)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қызметпен айналысуға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Ветеринарлық бақылау және қадағалау комитеті,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саласындағы қызметпен айналысуға арналған лицензия беру қағидаларын бекіту туралы" Қазақстан Республикасы Ауыл шаруашылығы министрінің 2020 жылғы 2 қазандағы № 302 </w:t>
            </w:r>
            <w:r>
              <w:rPr>
                <w:rFonts w:ascii="Times New Roman"/>
                <w:b w:val="false"/>
                <w:i w:val="false"/>
                <w:color w:val="000000"/>
                <w:sz w:val="20"/>
              </w:rPr>
              <w:t>бұйрығы</w:t>
            </w:r>
            <w:r>
              <w:rPr>
                <w:rFonts w:ascii="Times New Roman"/>
                <w:b w:val="false"/>
                <w:i w:val="false"/>
                <w:color w:val="000000"/>
                <w:sz w:val="20"/>
              </w:rPr>
              <w:t>. Қазақстан Республикасының нормативтік құқықтық актілері мемлекеттік тізілімінде № 21364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және элиталық тұқымдар, бірінші, екінші және үшінші көбейтілген тұқым өндірушілерді, тұқым өткізушілерді аттестаттау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"Бірегей және элиталық тұқымдар, бірінші, екінші және үшінші көбейтілген тұқым өндірушілерді, тұқым өткізушілерді аттестаттау қағидаларын бекіту туралы" Қазақстан Республикасы Ауыл шаруашылығы министрінің м.а. 2015 жылғы 27 наурыздағы № 4-2/266 </w:t>
            </w:r>
            <w:r>
              <w:rPr>
                <w:rFonts w:ascii="Times New Roman"/>
                <w:b w:val="false"/>
                <w:i w:val="false"/>
                <w:color w:val="000000"/>
                <w:sz w:val="20"/>
              </w:rPr>
              <w:t>бұйрығы</w:t>
            </w:r>
            <w:r>
              <w:rPr>
                <w:rFonts w:ascii="Times New Roman"/>
                <w:b w:val="false"/>
                <w:i w:val="false"/>
                <w:color w:val="000000"/>
                <w:sz w:val="20"/>
              </w:rPr>
              <w:t>. Қазақстан Республикасының нормативтік құқықтық актілері мемлекеттік тізілімінде № 11773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 (формуляциялау), пестицидтерді өткізу, пестицидтерді аэрозольдік және фумигациялық тәсілдермен қолдануға байланысты қызметті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"Пестицидтердi өндiру (формуляциялау), пестицидтердi өткiзу, пестицидтердi аэрозольдiк және фумигациялық тәсiлдермен қолдануға байланысты қызметті жүзеге асыруға лицензия беру" мемлекеттік қызметін көрсету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Ауыл шаруашылығы министрінің 2020 жылғы 3 қарашадағы № 334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5 қарашада № 21589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шығару арқылы қойма қызметі бойынша қызметтер көрсетуге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және астананың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шығару арқылы қойма қызметі бойынша қызметтер көрсетуге лицензия беру" мемлекеттік қызметін көрсету қағидаларын бекіту туралы және кейбір нормативтік құқықтық актілердің күші жойылды деп тану туралы</w:t>
            </w:r>
          </w:p>
          <w:p>
            <w:pPr>
              <w:spacing w:after="20"/>
              <w:ind w:left="20"/>
              <w:jc w:val="both"/>
            </w:pPr>
            <w:r>
              <w:rPr>
                <w:rFonts w:ascii="Times New Roman"/>
                <w:b w:val="false"/>
                <w:i w:val="false"/>
                <w:color w:val="000000"/>
                <w:sz w:val="20"/>
              </w:rPr>
              <w:t xml:space="preserve">
Қазақстан Республикасы Ауыл шаруашылығы министрінің м.а. 2021 жылғы 1 маусымдағы № 178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22952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мемлекеттік ветеринариялық-санитариялық инспекторы немесе оның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 бекіту туралы" Қазақстан Республикасы Ауыл шаруашылығы министрінің 2014 жылғы 9 желтоқсандағы № 16-04/647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10254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 импортына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 импортына лицензия беру" мемлекеттік қызметін көрсету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Ауыл шаруашылығы министрінің 2020 жылғы 29 қыркүйектегі № 299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21494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тірі жануарлардың, жекелеген жабайы өсетін өсімдіктердің және жабайы өсетін дәрілік шикізаттың экспортына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 ЭГТРМ Балық шаруашылығы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2020 жылғы 12 тамыздағы № 187 бұйрығына өзгерістер енгізу туралы</w:t>
            </w:r>
          </w:p>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министрінің 2021 жылғы 13 қыркүйектегі № 368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24397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 ЭГТРМ Балық шаруашылығы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2020 жылғы 12 тамыздағы № 187 бұйрығына өзгерістер енгізу туралы" Қазақстан Республикасы Экология, геология және табиғи ресурстар министрінің 2021 жылғы 13 қыркүйектегі № 368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24397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шектеулерді (квоталарды) енгізу кезінде тауарлардың экспортына және (немесе) импортына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Өнеркәсіп, индустрия және технология</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 Отын және энергетика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және энергия беруші ұйымдарға күзгі-қысқы кезеңдегі жұмысқа әзірлік паспортын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 ЭМ Атомдық және энергетикалық қадағалау мен бақылау комитетінің аумақтық бөлімшелері,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өндіруші, энергия беруші ұйымдардың күзгі-қысқы кезеңдегі жұмысқа әзірлік паспортын алу қағидаларын бекіту туралы" Қазақстан Республикасы Энергетика министрінің 2015 жылғы 2 ақпандағы № 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10516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бекіту туралы" Қазақстан Республикасы Энергетика министрінің 2015 жылғы 18 наурыздағы № 210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11026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12587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 пайдаланылатын объектілерде жұмыс істейтін персоналды аттестаттау қағидаларын бекіту туралы"Қазақстан Республикасы Энергетика министрінің 2016 жылғы 20 қаңтардағы № 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13468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 Технологиялар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туралы сертификат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18110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метрологиялық аттестаттау туралы сертификат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стандарттау және метрология институты" ШЖҚ РМК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18110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18110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 Өнеркәсіп, индустрия және технологиялар саласындағы рұқсат құжаттарын беру (лицензиялауды, тіркеуді, сертификаттауды қоса алғанда)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өнiмнің транзитіне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"Өнiмнiң транзитiне рұқсат беру қағидаларын бекіту туралы" Қазақстан Республикасы Инвестициялар және даму министрінің 2015 жылғы 31 наурыздағы № 384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26 қазанда № 12197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сарапшы-аудиторды аттестаттау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сарапшы-аудиторды аттестаттау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"Сәйкестікті растау жөніндегі сарапшы-аудиторларға қойылатын рұқсат беру талаптарын, оларға сәйкестікті растайтын құжаттар тізбесін, сондай-ақ аттестаттау, сәйкестікті растау жөніндегі сарапшы-аудиторлар аттестаттарының қолданысын ұзарту және "Сәйкестікті растау жөніндегі сарапшы-аудиторды аттестаттау "мемлекеттік қызметін көрсету қағидаларын бекіту туралы" Қазақстан Республикасы Сауда және интеграция министрінің 2021 жылғы 8 маусымдағы № 399-НҚ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22967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сарапшы-аудиторлар аттестаттарының қолданысын ұзарту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 оларға сәйкестікті растайтын құжаттар тізбесін, сондай-ақ тауардың шығарылған елін, Еуразиялық экономикалық одақ тауарының немесе шетел тауарының мәртебесін айқындау жөніндегі сарапшы-аудиторлар аттестаттарын аттестаттау, олардың қолданысын ұзарту және "Тауардың шығарылған елін айқындау жөніндегі сарапшы-аудиторды аттестаттау мемлекеттік қызмет көрсету қағидаларын бекіту туралы" Қазақстан Республикасы Сауда және интеграция министрінің 2021 жылғы 1 шілдедегі № 440-НҚ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актілердің мемлекеттік тіркеу тізілімінде № 23412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сарапшы-аудиторлар аттестаттарының қолданысын ұзарту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қызмет көрсету қағидаларын бекіту туралы" Қазақстан Республикасы Сауда және интеграция министрінің 2020 жылғы 18 мамырдағы № 166-НҚ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20667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объектiлердiң өмірлiк циклінің кезеңдеріне байланысты жұмыстарды орындауға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қондырғыларды, радиоактивтi қалдықтардың сақтау қоймаларын салу.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20323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қондырғыларды, радиоактивтi қалдықтардың сақтау қоймаларын пайдалану.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қондырғыларды, радиоактивтi қалдықтардың сақтау қоймаларын пайдаланудан шығару.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қондырғыларды орналастыру, салу, пайдаланудан шығару кезiнде жұмыстарды және жобаларды басқару.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материалдармен жұмыс істеу жөніндегі қызметті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пайдалану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20323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өткiзу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сақтау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уранды өндіру және қайта өңдеу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 мен қондырғыларды дайындау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20323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 мен қондырғыларды пайдалану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аспаптарды және қондырғыларды өткізу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аспаптарды және қондырғыларды сақтау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шығаруды генерациялайтын аспаптармен және қондырғылармен жұмыс істеу жөніндегі қызметті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қондырғыларды дайындау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20323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қондырғыларды пайдалану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қызметтер көрсету жөніндегі қызметті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жеке дозиметриялық бақылау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20323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қамтамасыз етуге жауапты персоналды арнайы даярлау.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 мен ядролық материалдарды физикалық қорғау.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Өнімдердегі, материалдардағы, қоршаған орта объектілеріндегі радионуклидтердің құрамын анықтау, радон мен басқа да радиоактивті газдардың концентрациясын өлшеу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үй-жайларды, жұмыс орындарын, тауарларды, материалдарды, металл сынықтарын, көлік құралдарын радиациялық бақылау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иондаушы сәулеленудің радиоизотопты көздері бар немесе иондаушы сәулеленуді генерациялайтын медициналық құралдарды қоса алғанда, аспаптар мен қондырғыларға техникалық қызмет көрсету, монтаждау, демонтаждау, зарядтау, қайта зарядтау, жөндеу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қалдықтармен жұмыс істеу жөніндегі қызметке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жабдықтар мен материалдарды дезактивациялау (радиоактивті ластанудан тазарту)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20323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қайта өңдеу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оңалту, аумақтар мен объектілерді рекультивациялау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жинау және сұрыптау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сақтау және көму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тасымалдау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20323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тасымалдау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сәулеленудің радиоизотопты көздерін тасымалдау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20323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сатып алу, сақтау, сату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"Уларды өндіру, өңдеу, сатып алу, сақтау, өткізу, пайдалану, жою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шiлдедегi № 392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20949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сатып алу, сақтау, сату, пайдалану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сақтау, өткізу, жою</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қайта ұйымдастырылған жағдайда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24 сәуірдегі № 233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20493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 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бөлініп шығу немесе бөліну нысанында қайта ұйымдастырылған жағдайда лицензияны және (немесе) лицензияға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құртып жіберу, кәдеге жарату, көму арқылы жою және қайта өңдеу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13 сәуірдегі № 197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20414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қару-жарақтарды, әскери техниканы, арнайы құралдарды құртып жіберу, кәдеге жарату, көму арқылы жою және қайта өңдеу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тауарлар түрлерінің импортына және (немесе) экспортына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лицензия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18 наурызда № 20135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Импортқа лицензия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немесе шифрлау (криптографиялық) құралдарын жасырын алуға арналған арнайы техникалық құралдардың экспортына немесе импортына лицензия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өнімді экспорттауға және импорттауға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экспорты мен импортын лицензиялау қағидаларын бекіту туралы" Қазақстан Республикасы Инвестициялар және даму министрінің 2016 жылғы 13 қазандағы № 719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14697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қайта ұйымдастырылған жағдайда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Қазақстан Республикасының аумағынан тыс жерде қайта өңдеуге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"Өнiмді Қазақстан Республикасының аумағынан тыс жерде өңдеуге рұқсат беру қағидаларын бекіту туралы" Қазақстан Республикасы Инвестициялар және даму министрінің 2015 жылғы 31 наурыздағы № 419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11870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өнімді кері экспорттауға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кері экспортына рұқсат беру қағидаларын бекіту туралы" Қазақстан Республикасы Инвестициялар және даму министрінің 2015 жылғы 30 сәуірдегі № 539 бұйрығы. Нормативтік құқықтық актілерді мемлекеттік тіркеу тізілімінде № 12450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радиациялық және ядролық физикалық қауіпсіздік сараптамасын жүзеге асыратын ұйымдарды аккредиттеу қағидаларын бекіту туралы" Қазақстан Республикасы Энергетика министрінің 2016 жылғы 9 ақпандағы № 45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13538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"Көліктік қаптама комплектілерінің конструкцияларын бекіту қағидаларын бекіту туралы" Қазақстан Республикасы Энергетика министрінің 2016 жылғы 9 ақпандағы № 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13549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импортына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 өзгеше жағдайларда, азаматтық мақсаттағы радиоэлектрондық құралдар мен жоғары жиілікті құрылғыларды, оның ішінде ішіне салынған не құрамына кіретін басқа да тауарларды Қазақстан Республикасының аумағына әкелуге қорытынды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Телекоммуникациялар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импортына лицензия беру" мемлекеттік қызметін көрсету қағидаларын бекіту туралы" Қазақстан Республикасының Цифрлық даму, инновациялар және аэроғарыш өнеркәсібі министрінің 2020 жылғы 30 сәуірдегі № 168/НҚ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20563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мақсаттағы, оның ішінде ішіне салынған не басқа тауарлардың құрамына кіретін радиоэлектрондық құралдар мен жоғары жиілікті құрылғылардың импортына лицензия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мақсаттағы радиоэлектрондық құралдар мен жоғары жиілікті құрылғыларды, оның ішінде импорттан өзгеше жағдайларда ішіне салынған не құрамына кіретін басқа да тауарларды Қазақстан Республикасының аумағына әкелуге қорытынды беру немесе олардың импортына лицензия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экспорты мен импортына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саласындағы мемлекеттік көрсетілетін қызметтер қағидаларын бекіту туралы"Қазақстан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20823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және минералды шикізат аудандары мен кен орындары бойынша жер қойнауы туралы ақпараттың экспортына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Геология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20723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 Өнеркәсіп, индустрия және технологиялар саласындағы өзге де мемлекеттік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міндеттемені (түпкілікті пайдаланушының сертификатын)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міндеттемелерді (түпкілікті пайдаланушылар сертификаттарын) ресімдеу қағидаларын бекіту туралы" Қазақстан Республикасы Инвестициялар және даму министрінің 2015 жылғы 28 мамырдағы № 632 бұйрығына өзгерістер енгізу туралы" Қазақстан Республикасы Индустрия және инфрақұрылымдық даму министрінің 2020 жылғы 9 шiлдедегi № 386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20961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технологияларды, жұмыстарды, көрсетілетін қызметтерді, ақпаратты экспорттық бақылауға жататын өнімге жатқызу туралы қорытынды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технологияларды, жұмыстарды, көрсетілетін қызметтерді, ақпаратты өнімге жатқызу туралы қорытынды беру" мемлекеттік қызмет көрсету қағидаларын бекіту туралы" Қазақстан Республикасы Индустрия және инфрақұрылымдық даму министрінің 2020 жылғы 10 шiлдедегi № 394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20980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және есепке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өнімді тіркеу және есепке алу қағидаларын бекіту туралы" Қазақстан Республикасы Инвестициялар және даму министрі міндетін атқарушының 2015 жылғы 16 маусымдағы № 694 бұйрығына өзгерістер енгізу және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 Қазақстан Республикасы Индустрия және инфрақұрылымдық даму министрінің 2020 жылғы 29 мамырдағы № 321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20782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Инвестициялар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преференцияларды беруге арналған өтінімді қабылдау, тіркеу және қарау қағидаларын бекіту туралы" Қазақстан Республикасы Инвестициялар және даму министрінің м.а. 2015 жылғы 30 желтоқсандағы № 1281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12780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тауарларды қайта өңдеу шарттары туралы құжат беру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қағидаларын бекіту туралы" Қазақстан Республикасы Индустрия және инфрақұрылымдық даму министрінің 2020 жылғы 22 сәуірдегі № 219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20482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тыс тауарларды қайта өңдеу шарттары туралы құжат беру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шарттары туралы құжат беру тауарларды ішкі тұтыну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мемлекеттік көрсетілетін қызмет қағидаларын бекіту туралы" Қазақстан Республикасы Экология, геология және табиғи ресурстар министрінің м.а. 2020 жылғы 15 маусымдағы № 145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20875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трансшекаралық тасымалдауға қорытындыны ресімдеу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құрылғыларды есепке қою және есептен шығару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құрылғыны есепке қою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комитетінің аумақтық департаменттері, аудандардың, облыстық маңызы бар қалалардың,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 мен қауіпті техникалық құрылғыларды есепке қою және есептен шығару қағидаларын бекіту туралы</w:t>
            </w:r>
          </w:p>
          <w:p>
            <w:pPr>
              <w:spacing w:after="20"/>
              <w:ind w:left="20"/>
              <w:jc w:val="both"/>
            </w:pPr>
            <w:r>
              <w:rPr>
                <w:rFonts w:ascii="Times New Roman"/>
                <w:b w:val="false"/>
                <w:i w:val="false"/>
                <w:color w:val="000000"/>
                <w:sz w:val="20"/>
              </w:rPr>
              <w:t xml:space="preserve">
Қазақстан Республикасы Төтенше жағдайлар министрінің 2021 жылғы 29 қыркүйектегі № 485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24574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құрылғыларын есептен шығару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шығарылған стандарттық үлгіні қолдануға рұқсат 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18106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стандарттық үлгіні бекіту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18106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кесуге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10886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Мұнай-газ саласы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 Мұнай-газ саласындағы рұқсат ету құжаттарын беру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факелде жағуға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объектілерін сынау кезінде.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газды факелде жағуға рұқсат беру қағидаларын бекіту туралы" Қазақстан Республикасы Энергетика министрінің 2018 жылғы 25 сәуірдегі № 140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16902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сынамалап пайдалану кезінде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технологиялық тұрғыдан еріксіз жағу кезінде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объектілерді құруға және орналастыруға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қағидаларын бекіту туралы" Қазақстан Республикасы Энергетика министрінің 2018 жылғы 28 сәуірдегі № 151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17066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жұмыстар мен көрсетілетін қызметтерге лицензия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кәсіпшілік зерттеулер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 саласындағы жұмыстарға және көрсетілетін қызметтерге лицензия беру" мемлекеттік қызмет көрсету қағидаларын бекіту туралы" Қазақстан Республикасы Энергетика министрінің 2020 жылғы 10 сәуірдегі №139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20383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сейсмикалық барлау жұмыстары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геофизикалық жұмыстар</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ұңғымалардағы атқылау-жару жұмыстары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құрлықта, теңізде және ішкі су айдындарында ұңғымаларды бұрғылау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ұңғымаларды жер астында жөндеу, сынау, игеру, сынамалау, консервациялау, жою</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ұңғымаларды цементтеу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мұнай қабаттарының мұнай беруін арттыру және ұңғымалардың өнімділігін ұлғайту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көмірсутектер кен орындарында төгілуді болғызбау және жою жөніндегі жұмыстар</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өндірістерін пайдалану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базалық жобалау құжаттарын жасау және көмірсутектер кен орындарын игеруді талдау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техникалық жобалау құжаттарын жасау.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құбыржолдарды пайдалану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мұнай-газ-химия өнімдерін өндіру үшін шикізат ретінде пайдаланатын өнеркәсіптік тұтынушылардың тізбесіне енгізу, оларды бекіту мен тіркеуді қамтамасыз 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Салықтық әкімшілендіру, бухгалтерлік есеп және қаржылық есеп, аудиторлық қызмет</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 Салықтық әкімшілендіру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 мемлекеттік кірістер органында жүргізілетін берешектің жоқ (бар) екендігі туралы мәліметтерді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шоттарын жүргізу қағидаларын бекіту туралы" Қазақстан Республикасы Қаржы министрінің 2018 жылғы 27 ақпандағы № 306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16601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көздерден алынған кірістердің және ұстап қалған (төленген) салықтардың сомалары туралы анықтама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аудандар, қалалар және қалалардағы аудандар бойынша, арнайы экономикалық аймақтардың аумақтарындағы Қаржымині Мемлекеттік кірістер комитетінің аумақтық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20955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резинденттігін растау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Мемлекеттік корпорация, "электрондық үкіметтің" веб-порталы, "салық төлеуші кабинеті" веб-қосымшасы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ҚР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өніміне (толысылған шарапты және сыра қайнату өнімдерін қоспағанда) есепке алу-бақылау маркаларын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ШЖҚ РМК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ШЖҚ РМК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сондай-ақ осындай міндеттемені есепке алу қағидаларын және қамтамасыз ету мөлшерін бекіту туралы" Қазақстан Республикасы Қаржы министрінің 2018 жылғы 8 ақпандағы № 144 бұйрығына өзгерістер енгізу туралы" Қазақстан Республикасы Қаржы министрінің 2020 жылғы 2 маусымдағы № 561 бұйрығы. Нормативтік құқықтық актілерді мемлекеттік тіркеу тізілімінде № 20819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ұсынуын тоқтата тұру (ұзарту, қайта бастау)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Мемлекеттік корпорация, "электрондық үкіметтің" веб-порталы, "салық төлеуші кабинеті" веб-қосымшасы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машиналарының мемлекеттік тізіліміне бақылау-касса машиналарының жаңа модельдерін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"Бақылау-касса машиналарын қолданудың кейбір мәселелері туралы" Қазақстан Республикасы Қаржы министрінің 2018 жылғы 16 ақпандағы № 208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16508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Мемлекеттік корпорация, "электрондық үкіметтің" веб-порталы, "салық төлеуші кабинеті" веб-қосымшасы, "салық есептілігін өңдеу жүйесі" ақпараттық жүйесі, ұялы байланыстың абоненттік құрылғысы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кері қайтарып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 Мемлекеттік корпорация, "электрондық үкіметтің" веб-порталы, "салық төлеуші кабинеті" веб-қосымшасы, "салық есептілігін өңдеу жүйесі" ақпараттық жүйесі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бюджетке төленетін төлемдерді, өсімпұл мен айыппұлдарды есепке жатқызуды және қайтаруды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Мемлекеттік корпорация, "электрондық үкіметтің" веб-порталы, "салық төлеуші кабинеті" веб-қосымшасы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шоттарын жүргізу қағидаларын бекіту туралы" Қазақстан Республикасы Қаржы министрінің 2018 жылғы 27 ақпандағы № 306 бұйрығы. Қазақстан Республикасының Әділет министрлігінде 2018 жылғы 14 наурызда № 16601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қосылған құн салығын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"Қосылған құн салығының асып кетуін қайтару қағидаларын бекіту туралы" Қазақстан Республикасы Қаржы министрінің 2018 жылғы 19 наурыздағы № 391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16669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ұсталған табыс салығын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(немесе) төлемақыларды төлеу бойынша салықтық міндеттемені орындау мерзімдерін өзгерту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әкелу және жанама салықтарды төлеу туралы өтініш</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Мемлекеттік корпорация, "электрондық үкіметтің" веб-порталы, "салық төлеуші кабинеті" веб-қосымшасы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(БКМ) есепке қою және есептен шығару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алу-бақылау-касса машиналарын (БКМ)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қолданудың кейбір мәселелері туралы" Қазақстан Республикасы Қаржы министрінің 2018 жылғы 16 ақпандағы № 208 бұйрығы. Нормативтік құқықтық актілерді мемлекеттік тіркеу тізілімінде № 16508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(БКМ)есептен шығару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машинасының тіркеу карточкасында көрсетілген мәліметтердің өзгеруі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бұйрығына өзгерістер енгізу туралы Қазақстан Республикасы Қаржы министрінің 2020 жылғы 30 мамырдағы № 549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20803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айырысулар жай-күйі туралы, сондай-ақ әлеуметтік төлемдер бойынша жеке шоттан үзінді көшірме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шоттарын жүргізу қағидаларын бекіту туралы" Қазақстан Республикасы Қаржы министрінің 2018 жылғы 27 ақпандағы № 306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16601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 Бухгалтерлік есеп және қаржылық есептілік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ұйымын аккредиттеу туралы куәлік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Ішкі мемлекеттік аудит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ұйымдарды, сертификаттау жөніндегі ұйымдарды аккредиттеу қағидаларын бекіту туралы"Қазақстан Республикасы Қаржы министрінің 2015 жылғы 16 наурыздағы № 175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10703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бойынша ұйымдарды аккредиттеу туралы куәлік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Ішкі мемлекеттік аудит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ұйымдарды, сертификаттау жөніндегі ұйымдарды аккредиттеу қағидаларын бекіту туралы"Қазақстан Республикасы Қаржы министрінің 2015 жылғы 16 наурыздағы № 175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10703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 Аудиторлық қызмет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ұйымдарды аккредиттеу туралы куәлік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Ішкі мемлекеттік аудит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аудиторлық ұйымдарды аккредиттеу қағидаларын бекіту туралы"Қазақстан Республикасы Қаржы министрінің 2006 жылғы 18 шілдедегі № 265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4336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Ішкі мемлекеттік аудит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қызметті жүзеге асыруға лицензия беру" мемлекеттік қызмет көрсету қағидасын бекіту туралы"Қазақстан Республикасы Премьер-Министрінің Бірінші орынбасары - Қазақстан Республикасы Қаржы министрінің 2020 жылғы 30 наурыздағы № 336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20212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біліктілігін иеленуге үміткер адамдардың кәсіби, іскерлік қасиеттері мен ықтимал мүмкіндіктерінің жан-жақты және объективті сипаттамасын алу мақсатында сертификаттау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Қаржы нарығын және қаржы ұйымдарын мемлекеттік реттеу, бақылау және қадағалау</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 Банктер қызметі саласында рұқсат беру құжаттарын беру (лицензиялауды, тіркеуді, сертификаттауды қоса алғанда)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(немесе) сақтандыру (қайта сақтандыру) ұйымының және (немесе) инвестициялық портфелді басқарушының және (немесе) банк және (немесе) сақтандыру холдингінің ірі қатысушысы мәртебесін иеленуге келісім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ірі қатысушысы мәртебесін иеленуге келісім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банкті ашу кезінде"бір өтініш" қағидаты бойынша көрсетілген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 Қазақстан Республикасының Ұлттық Банкі Басқармасының 2012 жылғы 24 ақпандағы № 67 қаулысы. Нормативтік құқықтық актілерді мемлекеттік тіркеу тізілімінде 2012 жылы 11 сәуірде № 7552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ірі қатысушысы мәртебесін иеленуге келісім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ірі қатысушысы мәртебесін иеленуге келісім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холдингі мәртебесін иеленуге келісім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банкті ашу кезінде"бір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холдингі мәртебесін иеленуге келісім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Қазақстан Республикасының бейрезиденті-банктің филиалын ашуға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ашуға рұқсат алу үшін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ашуға рұқсат беру қағидалары мен оған рұқсат беруден бас тарту негіздерін, Банк операцияларын, сондай-ақ 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20228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Банкінің филиалын ашуға рұқсат алу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Қазақстан Республикасының бейрезиденті- банктердің филиалдарына банктік және өзге операцияларды жүргізуге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 Қазақстан Республикасының резиденті банк заңнамасында көзделген банктік және өзге де операцияларды жүргізуге лицензия алу үшін алғаш рет жүгінген кезде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 "бір өтініш" қағидаты бойынша көрсетілген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ашуға рұқсат беру қағидалары мен оған рұқсат беруден бас тарту негіздерін, Банк операцияларын, сондай-ақ 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Нормативтік құқықтық актілерді мемлекеттік тіркеу тізілімінде № 20228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Ашылатын Қазақстан Республикасы бейрезидент-банкінің филиалы Қазақстан Республикасының банк заңнамасында көзделген банктік және өзге де операцияларды жүргізуге лицензия алу үшін өтініш жасаған кезде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Қазақстан Республикасының банк заңнамасында көзделген қосымша банктік және өзге де операцияларды жүргізуге лицензия алу үшін өтініш жасаған кезде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лицензияның телнұсқасын алу үшін жүгінген кезде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 қайта ресімдеу үшін жүгінген кезде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банк операцияларына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 алу үшін жүгінген кезде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 жүзеге асыратын банк операцияларын лицензиялау қағидаларын, Банк операцияларының жекелеген түрлерін жүзеге асыратын ұйымдардың банк операцияларын жүргізу бойынша біліктілік талаптарын және оларға сәйкестікті растайтын құжаттардың тізбесін бекіту туралы" Қазақстан Республикасы Қаржы нарығын және қаржы ұйымдарын реттеу мен қадағалау агенттігі Басқармасының 2007 жылғы 25 маусымдағы № 168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4873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лицензияның телнұсқасын алу үшін жүгінген кезде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 қайта ресімдеу үшін жүгінген кезде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банктері, Қазақстан Республикасының бейрезиденті-ислам банктерінің филиалдары жүзеге асыратын банктік және өзге операцияларды жүргізуге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 Қазақстан Республикасының резиденті банк заңнамасында көзделген банктік және өзге де операцияларды жүргізуге лицензия алу үшін алғаш рет жүгінген кезде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 "бір өтініш" қағидаты бойынша көрсетілген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ашуға рұқсат беру қағидалары мен оған рұқсат беруден бас тарту негіздерін, Банк операцияларын, сондай-ақ 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Нормативтік құқықтық актілерді мемлекеттік тіркеу тізілімінде № 20228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 ислам банкінің ашылып жатқан филиалы банктік және өзге де операцияларды жүргізуге лицензия алу үшін жүгінген кезде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қосымша банктік және өзге де операцияларды жүргізуге лицензия алу үшін жүгінген кезде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банкті ислам банкіне айналдыру нысанында ерікті түрде қайта ұйымдастыру кезінде лицензия алу үшін жүгінген кезде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лицензияның телнұсқасын алу үшін жүгінген кезде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 қайта ресімдеу үшін жүгінген кезде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немесе банк холдингіне еншілес ұйымды құруға немесе сатып алуға немесе банктің немесе банк холдингінің ұйымдардың капиталына қомақты қатысуына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банк холдингінің еншілес ұйым құруына немесе сатып алуына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банкті ашу кезінде"бір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w:t>
            </w:r>
          </w:p>
          <w:p>
            <w:pPr>
              <w:spacing w:after="20"/>
              <w:ind w:left="20"/>
              <w:jc w:val="both"/>
            </w:pPr>
            <w:r>
              <w:rPr>
                <w:rFonts w:ascii="Times New Roman"/>
                <w:b w:val="false"/>
                <w:i w:val="false"/>
                <w:color w:val="000000"/>
                <w:sz w:val="20"/>
              </w:rPr>
              <w:t>
Қазақстан Республикасы Ұлттық Банкі Басқармасының 2017 жылғы 28 қаңтардағы № 24 қаулысы. Қазақстан Республикасының Әділет министрлігінде 2017 жылғы 27 сәуірде № 15050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бас банктің күмәнді және үмітсіз активтерін сатып алатын еншілес ұйым құруына немесе иеленуіне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банк холдингінің ұйымдар капиталына қомақты қатысуына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банкті ашу кезінде"бір өтініш" қағидаты бойынша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күмәнді және үмітсіз активтерді сатып алатын, екінші деңгейдегі банктердің кредиттік портфельдерінің сапасын жақсартуға маманданатын ұйыммен бірлесіп құрылатын (сатып алынатын) ұйымның капиталына қомақты қатысуына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қосылу, бөліну, бөлініп шығу, қайта құру нысанында банкті (банк холдингін) ерікті түрде қайта ұйымдастыруға рұқсат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 Қазақстан Республикасының Қаржы нарығын реттеу және дамыту агенттігі Басқармасының 2020 жылғы 30 наурыздағы № 31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20241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ислам банкіне айналдыру нысанында ерікті түрде қайта ұйымдастыруға рұқсат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ерікті түрде таратуға, Қазақстан Республикасының бейрезиденті- банкі филиалының қызметін ерікті түрде тоқтатуға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ерікті түрде таратуға рұқсаттар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банкі филиалының қызметін ерікті түрде тоқтатуға рұқсат</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Қаржы нарығын реттеу және дамыту агенттігі Басқармасының 2020 жылғы 30 наурыздағы № 31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актілерді мемлекеттік тіркеу тізілімінде № 20241 болып тіркелген.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 Зейнетақы қорларының қызметі саласында рұқсат құжаттарын беру (лицензиялауды, тіркеуді, сертификаттауды қоса алғанда)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ерікті жинақтаушы зейнетақы қорының (басқа ерікті жинақтаушы зейнетақы қорларының)қосылуы жүзеге асырылатын қызметке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нарығын реттеу және дамыту агенттігі Басқармасының 2020 жылғы 30 наурыздағы № 39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20238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қосылуы жүзеге асырылатын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ерікті түрде таратуға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қағидаларын бекіту туралы" Қазақстан Республикасының Қаржы нарығын реттеу және дамыту агенттігі Басқармасының 2020 жылғы 30 наурыздағы № 38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20220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 Сақтандыру қызметтері нарығы саласында рұқсат құжаттарын беру (лицензиялауды, тіркеуді, сертификаттауды қоса алғанда)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Қазақстан Республикасының бейрезиденті-сақтандыру (қайта сақтандыру) ұйымының филиалын ашуға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Құруға рұқсат сақтандыру (қайта сақтандыру) ұйымының</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нарығын реттеу және дамыту агенттігі Басқармасының 2020 жылғы 30 наурыздағы № 39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20238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бейрезиденті-сақтандыру (қайта сақтандыру) ұйымының филиалын ашу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қызметін жүзеге асыруға немесе исламдық сақтандыру қызметін жүзеге асыру құқығына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актілерді мемлекеттік тіркеу тізілімінде № 4731 болып тіркелген.</w:t>
            </w: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қосымша сыныптары бойынша лицензия алу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саласында қайта сақтандыру жөніндегі қызметті жүзеге асыруға лицензия алу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ҚР Заңының 6-бабы 2-тармағының 3) тармақшасында көрсетілген сыныпты қоспағанда, өмірді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шеңберінде өмірді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ҚР Заңының 6-бабы 2-тармағының 4) тармақшасында көрсетілген сыныпты қоспағанда, аннуитеттік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аннуитеттік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актілерді мемлекеттік тіркеу тізілімінде № 4731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оқиғалардан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жағдайына арналған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 Заңының 6-бабы 3-тармағының 3), 4), 5), 6), 6-1) және 7) тармақшаларында көрсетілген сыныптарды қоспағанда, мүлікті нұқсаннан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иелерінің азаматтық-құқықтық жауапкершілігін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 Заңының 6-бабы 3-тармағының 9), 10), 11), 11-1) және 11-2) тармақшаларында көрсетілген сынып-тарды қоспағанда, азаматтық-құқықтық жауапкершілікті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қарыздарын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кепілгерліктерді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залалдарын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залалдардан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қосымша сыныптары бойынша лицензия алу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саласында қайта сақтандыру жөніндегі қызметті жүзеге асыруға лицензия алу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міндетті сақтандыру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4731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жауапкершілігін міндетті сақтандыру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жауапкершiлiгiн мiндеттi сақтандыру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жауапкершiлiгін мiндеттi сақтандыру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міндетті сақтандыру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жауапкершiлiгiн мiндеттi сақтандыру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міндетті сақтандыру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Мiндетті экологиялық сақтандыру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сақтандырудың қосымша сыныптары бойынша лицензия алу үшін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сақтандырудың түрлері бойынша қайта сақтандыру бойынша қызметті жүзеге асыруға лицензия алу үшін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жөніндегі қызметке немесе исламдық қайта сақтандыру жөніндегі қызметті жүзеге асыру құқығына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жөніндегі қызметті жүзеге асыру құқығына лицензия алу үшін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туралы"Қазақстан Республикасы Қаржы нарығын және Қаржы ұйымдарын реттеу мен қадағалау агенттігі Басқармасының 2007 жылғы 30 сәірдегі № 122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4731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қызметін жүзеге асыру құқығына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Құқығына лицензия алу үшін сақтандыру брокерінің қызметін жүзеге асыру сақтандыру брокері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4731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бейрезиденті-сақтандыру брокерінің жаңадан ашылған филиалының сақтандыру брокерінің қызметін жүзеге асыру құқығына лицензия алу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қызметтің қосымша түрін жүзеге асыру құқығына лицензия алу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ұйымды құруға немесе сатып алуға рұқсат алу үшін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қағидаларын, сондай-ақ еншілес ұйымды құруға немесе иеленуге рұқсат алу үшін қажетті құжаттарға қойылатын талаптарды, Сақтандыру (қайта сақтандыру) ұйымының және (немесе) сақтандыру холдингінің ұйымдардың капиталына қомақты қатысуына рұқсат алуға өтініштің мазмұнына қойылатын талаптарды бекіту туралы" Қазақстан Республикасы Ұлттық Банкі Басқармасының 2012 жылғы 26 наурыздағы № 129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7619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капиталына қомақты қатысуға рұқсат алу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және сақтандыру холдингін ерікті қайта ұйымдастыруға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ұйымының (сақтандыру холдингінің) өз еркімен қайта ұйымдастырылуына рұқсат беру не аталған рұқсатты беруден бас тарту қағидаларын бекіту туралы" Қазақстан Республикасының Ұлттық Банкі Басқармасының 2012 жылғы 24 ақпандағы № 54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7542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ерікті таратуға, Қазақстан Республикасының бейрезидент-сақтандыру (қайта сақтандыру) ұйымы филиалының қызметін ерікті түрде тоқтатуға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сақтандыру (қайта сақтандыру) ұйымын ерікті таратуға рұқсат алу үшін жүгінген кезде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ұйымдарының өз еркімен таратылуына рұқсат беру не аталған рұқсатты беруден бас тарту қағидаларын бекіту туралы" Қазақстан Республикасының Қаржы нарығын реттеу және дамыту агенттігі Басқармасының 2020 жылғы 30 наурыздағы № 44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актілерді мемлекеттік тіркеу тізілімінде № 20254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Қазақстан Республикасының бейрезиденті-сақтандыру (қайта сақтандыру) ұйымы филиалының қызметін ерікті түрде тоқтатуға рұқсат алу үшін жүгінген кезде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бейрезиденті-сақтандыру брокерінің филиалын ашуға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 Қаржы нарығы мен қаржы ұйымдарын мемлекеттік реттеу, бақылау және қадағалау саласындағы өзге де мемлекеттік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айырбастау операцияларына уәкілетті ұйымдарға берілетін лицензия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айырбастау операцияларына лицензия және лицензияға қосымша алу үшін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ҰБ-ның аумақтық филиалдары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қолма-қол шетел валютасымен айырбастау операцияларын жүзеге асыру қағидаларын бекіту туралы" Қазақстан Республикасының Ұлттық Банкі Басқармасының 2019 жылғы 4 сәуірдегі № 49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18545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айырбастау пунктін ашу кезінде жарамды лицензияға қосымшаны алу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оған қосымшаны қайта ресімдеу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қосымшаны қайта ресімдеу үшін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Қазақстан Республикасының бейрезиденті-сақтандыру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секторында басшы қызметкерлерді тағайындауға (сайлауға) келісім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басшы қызметкерлеріне қойылатын талаптарды, мінсіз іскерлік беделінің болмауы өлшемшарттарын қоса алғанда,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 тізбесін бекіту туралы" Қазақстан Республикасының Қаржы нарығын реттеу және дамыту агенттігі Басқармасының 2020 жылғы 30 наурыздағы № 43 қаулысы. Нормативтік құқықтық актілерді мемлекеттік тіркеу тізілімінде № 20248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секторында</w:t>
            </w:r>
          </w:p>
          <w:p>
            <w:pPr>
              <w:spacing w:after="20"/>
              <w:ind w:left="20"/>
              <w:jc w:val="both"/>
            </w:pPr>
            <w:r>
              <w:rPr>
                <w:rFonts w:ascii="Times New Roman"/>
                <w:b w:val="false"/>
                <w:i w:val="false"/>
                <w:color w:val="000000"/>
                <w:sz w:val="20"/>
              </w:rPr>
              <w:t>
басшы қызметкерлерді тағайындауға (сайлауға) келісім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басшы қызметкерлерді тағайындауға (сайлауға) келісім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агенттігі Басқармасының 2020 жылғы 30 наурыздағы № 42 қаулысы. Нормативтік құқықтық актілерді мемлекеттік тіркеу тізілімінде № 20223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облигациялар шығарылымын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шығарылымы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жою қағидаларын,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қарау үшін құжаттарға қойылатын талаптарды, Мемлекеттік емес облигациялар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 және (немесе) толықтыруларды, мемлекеттік емес облигацияларды өтеу қорытындылары туралы хабарламаны жасау және ресімдеу қағидаларын бекіту туралы" Қазақстан Республикасы Ұлттық Банкі Басқармасының 2018 жылғы 29 қазандағы № 248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17884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бағдарлама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бір мезгілде ұсынған облигациялық бағдарлама мен облигациялық бағдарлама шегінде облигациялардың бірінші шығарылымы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тіркеген облигациялық бағдарлама шегінде облигациялардың шығарылымы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мерзімі 12 (он екі) айдан аспайтын облигациялар шығарылымы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орналастыруға жататын облигациялар шығарылымы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тіркеген облигациялық бағдарлама шегінде жеке орналастыруға жататын облигациялардың шығарылымы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 пайларының шығарылымын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пай қоры пайларының шығарылымын мемлекеттік тіркеу қағидаларын бекіту туралы" Қазақстан Республикасының Қаржы нарығын реттеу және дамыту агенттігі Басқармасының 2020 жылғы 19 қазандағы № 101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актілерді мемлекеттік тіркеу тізілімінде № 21508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есепті бекіту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есепті бекіту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агенттігі Басқармасының 2020 жылғы 30 наурыздағы № 42 қаулысы. Нормативтік құқықтық актілерді мемлекеттік тіркеу тізілімінде № 20223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орналастырылған акцияларының бір түрін осы акционерлік қоғам акцияларының басқа түріне айырбастау туралы есепті бекіту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есепке акцияларды бөлшектеуге байланысты енгізілетін өзгерістерді ақпарат үшін қабылдау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 қағидаларын бекіту туралы" Қазақстан Республикасының Қаржы нарығын реттеу және дамыту агенттігі Басқармасының 2020 жылғы 30 наурыздағы № 32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20239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қызметті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қызметті жүзеге асыруға лицензия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"Актуарийлерді оқытудың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Актуарийдің біліктілігін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және мерзімдерін, Сақтандыру нарығындағы актуарлық қызметті жүзеге асыру құқығына лицензия беру қағидаларын, Тестілеу өткізу қағидаларын бекіту туралы"Қазақстан Республикасы Ұлттық Банкі Басқармасының 2018 жылғы 27 тамыздағы № 191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17618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рыногындағы қызметті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w:t>
            </w:r>
          </w:p>
          <w:p>
            <w:pPr>
              <w:spacing w:after="20"/>
              <w:ind w:left="20"/>
              <w:jc w:val="both"/>
            </w:pPr>
            <w:r>
              <w:rPr>
                <w:rFonts w:ascii="Times New Roman"/>
                <w:b w:val="false"/>
                <w:i w:val="false"/>
                <w:color w:val="000000"/>
                <w:sz w:val="20"/>
              </w:rPr>
              <w:t>
1) нақтылы ұстаушы ретінде клиенттердің шоттарын жүргізу құқығымен;</w:t>
            </w:r>
          </w:p>
          <w:p>
            <w:pPr>
              <w:spacing w:after="20"/>
              <w:ind w:left="20"/>
              <w:jc w:val="both"/>
            </w:pPr>
            <w:r>
              <w:rPr>
                <w:rFonts w:ascii="Times New Roman"/>
                <w:b w:val="false"/>
                <w:i w:val="false"/>
                <w:color w:val="000000"/>
                <w:sz w:val="20"/>
              </w:rPr>
              <w:t>
2) клиенттердiң шоттарын жүргiзу құқығынсыз.</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нарығында кәсіби қызмет түрлерін жүзеге асыруға лицензияларды беру, оларды тоқтата тұру және олардан айыру қағидаларын бекіту туралы" Қазақстан Республикасының Қаржы нарығын реттеу және дамыту агенттігі Басқармасының 2020 жылғы 30 наурыздағы № 40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20226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Дилерлік қызмет</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 жөніндегі қызмет:</w:t>
            </w:r>
          </w:p>
          <w:p>
            <w:pPr>
              <w:spacing w:after="20"/>
              <w:ind w:left="20"/>
              <w:jc w:val="both"/>
            </w:pPr>
            <w:r>
              <w:rPr>
                <w:rFonts w:ascii="Times New Roman"/>
                <w:b w:val="false"/>
                <w:i w:val="false"/>
                <w:color w:val="000000"/>
                <w:sz w:val="20"/>
              </w:rPr>
              <w:t>
1) ерікті зейнетақы жарналарын (ерікті жинақтаушы зейнетақы қоры) тарту құқығымен;</w:t>
            </w:r>
          </w:p>
          <w:p>
            <w:pPr>
              <w:spacing w:after="20"/>
              <w:ind w:left="20"/>
              <w:jc w:val="both"/>
            </w:pPr>
            <w:r>
              <w:rPr>
                <w:rFonts w:ascii="Times New Roman"/>
                <w:b w:val="false"/>
                <w:i w:val="false"/>
                <w:color w:val="000000"/>
                <w:sz w:val="20"/>
              </w:rPr>
              <w:t>
2) ерікті зейнетақы жарналарын тарту құқығынсыз.</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Трансфер-агенттік қызмет</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және өзге де қаржы құралдарымен жасалатын сауданы ұйымдастыру жөніндегі қызмет</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құралдарымен мәмілелер бойынша клирингтік қызмет</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есептік тіркеуден өткен төлем ұйымдарының тізіліміне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ұйымдарының қызметін ұйымдастыру қағидаларын бекіту туралы" Қазақстан Республикасы Ұлттық Банкі Басқармасының 2016 жылғы 31 тамыздағы № 215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14347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ұйымдарын ерікті түрде қайта ұйымдастыруды (біріктіруді, қосуды, бөлуді, бөліп шығаруды, қайта құруды) жүргізуге келісім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ұйымдарының қызметін ұйымдастыру қағидаларын бекіту туралы" Қазақстан Республикасы Ұлттық Банкі Басқармасының 2016 жылғы 31 тамыздағы № 215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14347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агенттіктерді есептік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тіркеуден өту және коллекторлық агенттіктердің тізілімін жүргізу қағидаларын бекіту туралы" Қазақстан Республикасының Қаржы нарығын реттеу және дамыту агенттігі Басқармасының 2020 жылғы 30 наурыздағы № 49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20269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қызметі банкноттарды, монеталар мен құндылықтарды инкассациялау болып табылатын заңды тұлғаларға берілетін лицензия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"Банкноттарды, монеталарды және құндылықтарды инкассациялау айрықша қызметі болып табылатын заңды тұлғаларға лицензия беру қағидаларын бекіту туралы" Қазақстан Республикасы Ұлттық Банкі Басқармасының 2019 жылғы 8 қарашадағы № 176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19612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"Микроқаржылық қызметті лицензиялау қағидаларын, микроқаржылық қызметті жүзеге асыруға арналған біліктілік талаптарын және оларға сәйкестікті растайтын құжаттардың тізбесін бекіту туралы" Қазақстан Республикасының Қаржы нарығын реттеу және дамыту агенттігі Басқармасының 2020 жылғы 23 қарашадағы № 108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актілерді мемлекеттік тіркеу тізілімінде № 21731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айырбастау нысанында микроқаржы ұйымын ерікті қайта ұйымдастыруға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Кеден ісі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 Кеден ісі саласындағы мемлекеттік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пен сабақтас құқық объектілерін, тауар белгілерін, қызмет көрсету белгілері мен тауарлардың шығарылған жерлерінің атауларын зияткерлік меншік объектілерінің кедендік тізіліміне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экпорттық-импорттық операциялар бойынша бірыңғай терезе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операторлардың тізіліміне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экпорттық-импорттық операциялар бойынша бірыңғай терезе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тізіліміне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экпорттық-импорттық операциялар бойынша бірыңғай терезе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тізіліміне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экпорттық-импорттық операциялар бойынша бірыңғай терезе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жері туралы алдын ала шешім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жіктеу туралы алдын ала шешім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тазарту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кірістер органдары лауазымды тұлғаларының тауарларды кедендік тазартуды жасау қағидаларын бекіту туралы"Қазақстан Республикасы Қаржы министрінің 2018 жылғы 26 қаңтардағы № 73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16346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тасымалдау көлік құралын кедендік пломбалар мен мөрлер салынған тауарларды тасымалдауға жіберу туралы куәлік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орындары иелерінің тізіліміне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экпорттық-импорттық операциялар бойынша бірыңғай терезе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дүкендері иелерінің тізіліміне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тауарларын сақтау қоймалары иелерінің тізіліміне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экпорттық-импорттық операциялар бойынша бірыңғай терезе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Қазақстан Республикасы Қаржы министрінің 26 ақпандағы </w:t>
            </w:r>
            <w:r>
              <w:rPr>
                <w:rFonts w:ascii="Times New Roman"/>
                <w:b w:val="false"/>
                <w:i w:val="false"/>
                <w:color w:val="000000"/>
                <w:sz w:val="20"/>
              </w:rPr>
              <w:t>№ 294</w:t>
            </w:r>
            <w:r>
              <w:rPr>
                <w:rFonts w:ascii="Times New Roman"/>
                <w:b w:val="false"/>
                <w:i w:val="false"/>
                <w:color w:val="000000"/>
                <w:sz w:val="20"/>
              </w:rPr>
              <w:t>. Нормативтік құқықтық актілері мемлекеттік тіркеу тізілімінде № 16600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 мерзімдерін өзгерту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кейінге қалдыруды немесе бөліп төлеуді беру немесе оны беруден бас тарту туралы шешімнің нысандарын бекіту туралы" Қазақстан Республикасы Қаржы министрінің 2018 жылғы 14 ақпандағы </w:t>
            </w:r>
            <w:r>
              <w:rPr>
                <w:rFonts w:ascii="Times New Roman"/>
                <w:b w:val="false"/>
                <w:i w:val="false"/>
                <w:color w:val="000000"/>
                <w:sz w:val="20"/>
              </w:rPr>
              <w:t>№ 180</w:t>
            </w:r>
            <w:r>
              <w:rPr>
                <w:rFonts w:ascii="Times New Roman"/>
                <w:b w:val="false"/>
                <w:i w:val="false"/>
                <w:color w:val="000000"/>
                <w:sz w:val="20"/>
              </w:rPr>
              <w:t>. Нормативтік құқықтық актілері мемлекеттік тіркеу тізілімінде а № 16603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кедендік декларацияны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Нормативтік құқықтық актілерді мемлекеттік тіркеу тізілімінде № 20955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кедендік декларациясын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Қауіпсіздік, қорғаныс және сот әділдігі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 Қауіпсіздік, сот әділдігі және қорғаныс саласында рұқсат құжаттарын беру (лицензиялауды, тіркеуді, сертификаттауды қоса алғанда)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әзірлеу жөніндегі қызметті жүзеге асыруға лицензия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20184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өндіру жөніндегі қызметті жүзеге асыруға лицензия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жөндеу жөніндегі қызметті жүзеге асыруға лицензия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сату жөніндегі қызметті жүзеге асыруға лицензия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коллекциялау жөніндегі қызметті жүзеге асыруға лицензия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экспонаттау жөніндегі қызметті жүзеге асыруға лицензия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әзірлеу, жасау, сату, пайдалану жөніндегі қызметті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әзірлеу жөніндегі қызметті жүзеге асыруға лицензия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20184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өндіру жөніндегі қызметті жүзеге асыруға лицензия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сату жөніндегі қызметті жүзеге асыруға лицензия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пайдалану жөніндегі қызметті жүзеге асыруға лицензия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әзірлеу, өндіру, жөндеу және өткізу жөніндегі қызметті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әзірлеу, өндіру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20609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жөндеу және өткізу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әзірлеуге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туралы"Қазақстан Республикасы Ұлттық қауіпсіздік комитеті Төрағасының 2020 жылғы 6 мамырдағы № 34/қе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20609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таралып кететін техникалық арналарды және жедел-іздестіру іс-шараларын жүргізуге арналған арнайы техникалық құралдарды анықтау бойынша қызметтер көрсетуге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20609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транзитіне қорытынды (рұқсат беру құжатын)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туралы"Қазақстан Республикасы Ұлттық қауіпсіздік комитеті Төрағасының 2020 жылғы 6 мамырдағы № 34/қе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20609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шифрлау (криптографиялық) құралдарын әкелуге, әкетуге және транзитіне қорытынды (рұқсат беру құжатын)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20609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қызметімен айналысу құқығына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қызметтерінің барлық түрі, оның ішінде террористік тұрғыдан осал объектілерді күзету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қызметі саласындағы мемлекеттік қызмет көрсету қағидаларын бекіту туралы"Қазақстан Республикасы Ішкі істер министрінің 2020 жылғы 28 наурыздағы № 261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20224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тұрғыдан осал объектілерді күзетуді қоспағанда, күзет қызметтерінің барлық түрі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жеке күзет ұйымында басшы және күзетші лауазымдарын атқаратын жұмыскерлерді даярлау және олардың біліктілігін арттыру жөніндегі арнайы оқу орталығын айқындауы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қызметі саласындағы мемлекеттік қызмет көрсету қағидаларын бекіту туралы" Қазақстан Республикасы Ішкі істер министрінің 2020 жылғы 28 наурыздағы № 261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20224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 құруын уәкілетті органмен келісу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қызметі саласындағы мемлекеттік қызмет көрсету қағидаларын бекіту туралы"Қазақстан Республикасы Ішкі істер министрінің 2020 жылғы 28 наурыздағы № 261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20224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және оған патрондардың криминалистік талаптарға сәйкестігіне қорытынды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және қызметтік қарудың және оған патрондардың криминалистік талаптарға сәйкестігіне қорытынды беру" мемлекеттік қызмет көрсету қағидаларын бекіту туралы"Қазақстан Республикасы Ішкі істер министрінің 2020 жылғы 18 наурыздағы № 224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20173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патрондарының бірыңғай даналарын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жылғы 27 наурыздағы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20184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20184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сатып алуға рұқсаттар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20184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сатып алуға рұқсаттар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сақтауға, сақтау мен алып жүруге рұқсаттар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20184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қызметтік қару мен оның патрондарын сақтауға, сақтау мен алып жүруге рұқсаттар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20184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қызметтік қару мен оның патрондарын сақтауға рұқсаттар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20184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тасымалдауға рұқсаттар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20184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тасымалдауға рұқсаттар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20184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пиротехникалық заттарды және оны қолданып жасаған бұйымдарды сатып алуға рұқсаттар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20184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заттарды және оны қолданып жасаған бұйымдарды сақтауға рұқсаттар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20184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тирлері (атыс орындары) мен стенділерін ашуға және олардың жұмыс істеуіне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психотроптық заттар мен прекурсорлар айналымына байланысты қызметке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есiрткi бар өсiмдiктердi егу, жинау және дайындау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20231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әзiрлеу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бар тауарлардың экспорты мен импортына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және (немесе) импортқа лицензия 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20231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және (немесе) импортқа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 мен прекурсорларды әкелуге, әкетуге және транзиттеуге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және (немесе) әкетуге рұқсат 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20231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әкетуге және транзитке рұқсатты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өткізуге (оның ішінде өзгеше беруге)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20609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 Қауіпсіздік, сот әділдігі және қорғаныс саласындағы өзге де мемлекеттік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ҚСАЕК, БП ҚСАЕК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ақпаратты криптографиялық қорғау құралдарына және жедел-іздестіру іс-шараларын жүргізуге арналған арнайы техникалық құралдарға жатқызу тұрғысынан техникалық зерттеу бойынша қорытынды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20609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құралдарын қамтитын тауарлардың (өнімдердің) сипаттамалары туралы нотификацияларды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20609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 үшін визаларды ресімдеу (А5, С5)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"электрондық үкіметтің" веб-порталы,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атқарушының 2016 жылғы 24 қарашадағы № 11-1-2/555 және Қазақстан Республикасы Ішкі істер министрінің 2016 жылғы 28 қарашадағы № 1100 бірлескен бұйрығы. Нормативтік құқықтық актілерді мемлекеттік тіркеу тізілімінде а № 14531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сапарға визаларды ресімдеу (В2, В3)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"электрондық үкіметтің" веб-порталы,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 үшін визаларды ресімдеу (С3, С4)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"электрондық үкіметтің" веб-порталы,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 бойынша визаларды ресімдеу (С7)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"электрондық үкіметтің" веб-порталы,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кету үшін визаларды ресімдеу (В 14-В 22)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"электрондық үкіметтің" веб-порталы,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үшін визаларды ресімдеу (В7, С9)</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"электрондық үкіметтің" веб-порталы,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тұру үшін визаларды ресімдеу (В8, С1, С11)</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"электрондық үкіметтің" веб-порталы,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біріктіру үшін визаларды ресімдеу (С2)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"электрондық үкіметтің" веб-порталы,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алушының өтініші бойынша атқарушылық құжаттың негізінде атқарушылық іс жүргізуді қозғау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әділет органдары,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20836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суларда (теңізде), ішкі суларда және континенттік қайраңда кәсіпшілік қызметті жүргізу үшін қазақстандық кемелердің Қазақстан Республикасының Мемлекеттік шекарасын бірнеше рет кесіп өтуіне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Шекара қызметінің әскери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20461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белдеуге кіруге және онда болуға рұқсаттамалар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Шекара қызметінің әскери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20461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Шекара қызметінің әскери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20461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академиясына оқуға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ЖССҚҚД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Жоғарғы Сотының жанындағы Сот төрелігі академиясына оқуға қабылдау қағидаларын бекіту туралы" Қазақстан Республикасы Жоғарғы Сотының Төрағасының 2020 жылғы 26 наурыздағы № 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20197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Бәсекелестікті қорғау</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 Бәсекелестікті қорғау саласындағы өзге де мемлекеттік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қолдаухаттарды қарау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бірігу немесе қосылу жолымен қайта ұйымдастыру бойынша экономикалық шоғырлануға келісім беру туралы өтінішхатты қарау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шоғырлануға келісім беру туралы" өтінішхаттарды қарау" мемлекеттік қызмет көрсету қағидаларын бекіту туралы.Қазақстан Республикасы Ұлттық экономика министрінің 2020 жылғы 21 сәуірдегі № 29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20455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өтінішхаттарды қарау: егер мұндай тұлға (тұлғалар тобы) сатып алғанға дейін осы нарық субъектісінің акцияларына (жарғылық капиталға қатысу үлестеріне, пайларына) билік етпесе немесе осы нарық субъектісінің дауыс беретін акцияларының (жарғылық капиталға қатысу үлестерінің, пайларының) елу немесе одан да аз пайызына билік етпесе, нарық субъектісінің дауыс беретін акцияларын (жарғылық капиталға қатысу үлестерін, пайларын) осындай тұлға (тұлғалар тобы) көрсетілген акциялардың (жарғылық капиталға қатысу үлестерінің, , көрсетілген нарық субъектісінің пайлары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мәміленің (өзара байланысты мәмілелердің) нысанасын құрайтын мүліктің баланстық құны мүлікті иеліктен шығаратын немесе беретін нарық субъектісінің негізгі өндірістік құралдары мен материалдық емес активтерінің баланстық құнының он пайызынан асып кетсе, нарық субъектісінің (тұлғалар тобының) нарықтың басқа субъектісінің негізгі өндірістік құралдарын және (немесе) материалдық емес активтерін меншікке, иеленуге және пайдалануға, оның ішінде жарғылық капиталды төлеу (беру) есебіне алу бойынша Экономикалық шоғырлануға келісім беру туралы өтінішхатын қарау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субъектісінің өзі кәсіпкерлік қызметті жүргізген кезде нарықтың басқа субъектісіне орындауға міндетті нұсқаулар беруге Не оның атқарушы органының функцияларын жүзеге асыруға мүмкіндік беретін құқықтарды (оның ішінде сенімгерлік басқару туралы шарт, бірлескен қызмет туралы шарт, тапсырма шарты негізінде) сатып алуы бойынша Экономикалық шоғырлануға келісім беру туралы өтінішхатты қарау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жеке тұлғалардың екі және одан да көп нарық субъектілерінің атқарушы органдарына, директорлар кеңестеріне, байқаушы кеңестеріне немесе басқарудың басқа да органдарына қатысуы үшін экономикалық шоғырлануға келісім беру туралы өтінішхатты көрсетілген жеке тұлғалардың осы субъектілерде кәсіпкерлік қызметін жүргізу шарттарын айқындау жағдайында қарау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Дін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 Дін саласындағы өзге де мемлекеттік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Дін істері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Дін істері комитеті,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"Дінтану сараптамасын жүргізу қағидаларын бекіту туралы" Қазақстан Республикасы Мәдениет және спорт министрінің 2014 жылғы 30 желтоқсандағы № 162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10184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Жер қатынастары, геодезия және картография</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 Жер қатынастары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кадастрынан мәліметтер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21366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туралы мәліметтерді өзекті ету (түзету)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(бағалау) құнын айқындау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21366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қалыптастыру жөнінде жерге орналастыру жобаларын бекіту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қалаларының, астананың, аудандардың, облыстық маңызы бар қалаларының жер қатынастары жөніндегі уәкілетті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21366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мақсатын өзгертуге шешім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аудандық маңызы бар қаланың, кенттің, ауылдың, ауылдық округтің әкімі, "электрондық үкіметтің" веб-порталы"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21366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жұмыстарын жүргізу үшін жер учаскелерін пайдалануға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21366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актілерді дайындау және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21366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сапалы жағдайы туралы мәліметтер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21366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 түрге ауыстыруға түпкiлiктi шешiм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21366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шегінде объектілер салу үшін жер учаскелерін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кенттің, ауылдың, ауылдық округтің әкімі, "электрондық үкіметтің" веб-порталы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21366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(аукциондарды) өткізуді талап етпейтін мемлекет меншігіндегі жер учаскелеріне құқықтарды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кенттің, ауылдың, ауылдық округтің әкімі, "электрондық үкіметтің" веб-порталы"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21366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автоматтандырылған ақпараттық жүйесінің графикалық дерегімен жобаланып отырған жер учаскесін келісу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21366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бөлінетіндігі мен бөлінбейтіндігін айқындау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21366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жерлерді қалпына келтіру жобасын келісу және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21366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жекеменшікке ақысын бірден төлеп не бөліп төлеуге сату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 "электрондық үкіметтің" веб-порталы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21366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алу үшін кезекке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 "электрондық үкіметтің" веб-порталы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21366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жалдау мерзімін ұзарту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 электрондық үкіметтің"веб-порталы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 Геодезия және картография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жұмыстарын жүргізуді тіркеу, есепке алу және оларға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Геодезия және картография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"Аэротүсірілім жұмыстарын жүргізуді тіркеу, есепке алу және оларға рұқсат беру" мемлекеттік қызметін көрсету қағидаларын бекіту және геодезия және картография саласындағы кейбір бұйрықтардың және кейбір бұйрықтардың құрылымдық элементтерінің күші жойылды деп тану туралы"Қазақстан Республикасының Цифрлық даму, инновациялар және аэроғарыш өнеркәсібі министрінің 2020 жылғы 9 сәуірдегі № 131/НҚ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20366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 бұзуға немесе қайта салуға (ауыстыруға)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Геодезия және картография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"Геодезиялық пункттерді қорғау, бұзу немесе қайта салу (орнын ауыстыру) туралы қағидаларды бекіту туралы" Қазақстан Республикасы Премьер-Министрінің орынбасары – Қазақстан Республикасы Ауыл шаруашылығы министрінің 2016 жылғы 20 шілдедегі № 319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а № 14172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қызмет субъектілеріне жоспарланып отырған жұмыс учаскелерінде жергілікті жерлердің геодезиялық және картографиялық жағынан зерделенгендігі туралы тиісті мәліметтер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 деген белгісі бар материалдар мен геодезиялық деректерді 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Геодезия және картография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Геодезия және картография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картографиялық-геодезиялық қорының құжаттарын қалыптастыру, жинау, сақтау, пайдалану және беру қағидаларын бекіту туралы" Қазақстан Республикасы Ұлттық экономика министрінің 2014 жылғы 23 желтоқсандағы № 164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23 қаңтарда № 10137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белгісі бар материалдар мен геодезиялық деректерді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Геодезия және картография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пайдаланылатын материалдар мен геодезиялық деректерді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Мәдениет, ақпарат және байланыс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 Байланысты ұйымдастыру және ұсыну саласында рұқсат құжаттарын беру (лицензиялауды, тіркеуді, сертификаттауды қоса алғанда)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радиожиілілік спектрін пайдалануға рұқсат беру, жою, ұзарту және қайта ресімдеу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пайдалануға рұқсат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ЦДҚАӨМ Телекоммуникациялар комитеті/"МРҚ"РМК/ӨБИ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иелікке беру, радиоэлектрондық құралдар мен жоғары жиіліктi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Инвестициялар және даму министрінің м.а. 2015 жылғы 21 қаңтардағы № 34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10730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пайдалануға рұқсатты ұзарту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пайдалануға рұқсатты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пайдалануға рұқсаттың күшін жою</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телефон байланысы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Телекоммуникациялар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саласындағы қызметтерді көрсетуге лицензия беру" мемлекеттік көрсетілетін қызметінің қағидаларын бекіту туралы және Қазақстан Республикасы Инвестициялар және даму министрі және Қазақстан Республикасы Ақпарат және коммуникациялар министрінің кейбір күші жойылған бұйрықтарының құрылымдық элементтерінің күші жойылды деп тану туралы" Қазақстан Республикасының Цифрлық даму, инновациялар және аэроғарыш өнеркәсібі министрінің 2020 жылғы 20 сәуірдегі № 151/НҚ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20442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телефон байланысы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жылжымалы байланыс</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Лицензиясы бар қызмет түрі шеңберінде лицензияға қосымшаны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тұлға-лицензиатты қайта ұйымдастыру кезінде лицензиялау кезінде қойылатын біліктілік талаптарына сәйкестігі расталған жағдайда лицензияны және (немесе) лицензияға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бөлу және нөмірлерді беру, сондай-ақ оларды алып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желінің абоненттік нөмірлерін, қызметтерге қолжетімділік нөмірлерін, "DEF" кодтар, қызметтерге қолжетімділік кодтарын қалааралық және (немесе) халықаралық байланыс операторларын таңдау префикстерін 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Телекоммуникациялар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2015 жылғы 29 қаңтардағы № 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10445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желінің абоненттік нөмірлерін, қызметтерге қолжетімділік нөмірлерін, "DEF" кодтар, қызметтерге қолжетімділік кодтарын қалааралық және (немесе) халықаралық байланыс операторларын таңдау префикстерін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 Ақпарат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орталықтарын аккредиттеу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Ақпараттық қауіпсіздік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орталықты аккредиттеу туралы куәлікті беру және кері қайтарып алу қағидалары" Қазақстан Республикасының Цифрлық даму, инновациялар және аэроғарыш өнеркәсібі министрінің 2020 жылғы 1 маусымдағы № 224/НҚ бұйрығы. Нормативтік құқықтық актілерді мемлекеттік тіркеу тізілімінде № 20815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анықтамалар, архивтік құжаттардың көшірмелерін немесе архивтік үзінділер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архиві" РММ, орталық мемлекеттік архивтер, облыстардың, Нұр-Сұлтан, Алматы және Шымкент қалаларының, қалалардың, аудандардың мемлекеттік архивтері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Қазақстан Республикасының Ұлттық архиві" РММ, орталық мемлекеттік архивтер, облыстардың, Нұр-Сұлтан, Алматы және Шымкент қалаларының, қалалардың, аудандардың мемлекеттік архивтері,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20790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талаптарына сәйкестікті сынау нәтижелері бойынша акт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Ақпараттық қауіпсіздік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ақпараттандыру объектілеріне және ақпараттық-коммуникациялық инфрақұрылымның аса маңызды объектілеріне жатқызылған ақпараттық жүйелерге олардың ақпараттық қауіпсіздік талаптарына сәйкестігіне сынақтар жүргізу әдістемесі мен қағидаларын бекіту туралы" Қазақстан Республикасының Цифрлық даму, қорғаныс және аэроғарыш өнеркәсібі министрінің 2019 жылғы 3 маусымдағы № 111/НҚ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18795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куәландыру орталығының тіркеу куәлігін беру және қайтарып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куәландырушы орталығының тіркеу куәлігін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технологиялар"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 Қазақстан Республикасының Ұлттық куәландырушы орталығында тіркелген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ішінара автоматтандырылған)/ 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негізгі куәландырушы орталығының, мемлекеттік органдардың 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 туралы" Қазақстан Республикасы Инвестициялар және даму министрінің м.а. 2015 жылғы 26 маусымдағы № 727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12181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куәландырушы орталығының тіркеу куәлігін кері қайтарып алу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Қазақстан Республикасының Ұлттық куәландырушы орталығында тіркелген Қазақстан Республикасының шет елдердегі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 Мәдениет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жөніндегі қызметпен айналысу үшін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теле-, радиоарнаны есепке қою, қайта есепке қою, куәліктің телнұсқасын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теле-, радиоарнаны есепке қою, қайта есепке қою, куәліктің телнұсқасын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"Электрондық үкімет"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Фильмге прокаттау куәлігін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"Фильмге прокаттау куәлігін беру қағидаларын бекіту туралы" Қазақстан Республикасы Мәдениет және спорт министрінің 2019 жылғы 3 мамырдағы № 125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18639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уақытша әкету құқығына куәлік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құндылықтарды уақытша әкету құқығына куәлік беру" мемлекеттік қызметін көрсетудің қағидаларын бекіту туралы" Қазақстан Республикасы Мәдениет және спорт министрінің 2015 жылғы 22 қаңтардағы № 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10320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мемлекеттік меншіктегі құжаттарын Қазақстан Республикасынан тысқары жерлерге уақытша әкетуге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істері және құжаттаманы басқару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20790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ұжымдарына "Халықтық" немесе "Үлгілі" атағын беруге өтінімдерді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"Көркемөнерпаздар ұжымдарына "Халықтық" немесе "Үлгілі" атағын беру қағидаларын бекіту туралы" Қазақстан Республикасы Мәдениет және ақпарат министрлігі 2007 жылғы 28 наурыздағы № 93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4632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тақталарды орнатуға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"Мемориалдық тақталарды орнатуға рұқсат беру" мемлекеттік қызметін көрсету қағидаларын бекіту туралы Қазақстан Республикасы Мәдениет және спорт министрінің 2020 жылғы 26 мамырдағы № 149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20738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Төтенше жағдайлар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 Төтенше жағдайлар саласындағы өзге де мемлекеттік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қауіпті техникалық құрылғыларды қолдануға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өндірістік объектілерде қолданылатын технологияларды, қауіпті техникалық құрылғыларды қолдануға рұқсат беру" мемлекеттік қызметті көрсету қағидаларын бекіту туралы" Қазақстан Республикасы Индустрия және инфрақұрылымдық даму министрінің 2020 жылғы 16 сәуірдегі № 208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20435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 объектісінің өнеркәсіптік қауіпсіздік декларацияларын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өндіріс объектісінің өнеркәсіптік қауіпсіздік декларацияларын тіркеу" мемлекеттік қызметін көрсету қағидаларын бекіту туралы"Қазақстан Республикасы Индустрия және инфрақұрылымдық даму министрінің міндетін атқарушының 2020 жылғы 6 сәуірдегі № 187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20338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саласындағы жұмыстарды жүргізу құқығына аттестаттау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саласындағы жұмыстарды жүргізу құқығына аттестаттау" мемлекеттік қызмет көрсету қағидаларын бекіту туралы" Қазақстан Республикасы Индустрия және инфрақұрылымдық даму министрінің міндетін атқарушының 2020 жылғы 6 сәуірдегі № 186 бұйрығы. Нормативтік құқықтық актілерді мемлекеттік тіркеу тізілімінде № 20340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кәсіби авариялық-құтқару қызметтерін аттестаттау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кәсіби авариялық-құтқару қызметтерін аттестаттау қағидаларын бекіту туралы"</w:t>
            </w:r>
          </w:p>
          <w:p>
            <w:pPr>
              <w:spacing w:after="20"/>
              <w:ind w:left="20"/>
              <w:jc w:val="both"/>
            </w:pPr>
            <w:r>
              <w:rPr>
                <w:rFonts w:ascii="Times New Roman"/>
                <w:b w:val="false"/>
                <w:i w:val="false"/>
                <w:color w:val="000000"/>
                <w:sz w:val="20"/>
              </w:rPr>
              <w:t>
Қазақстан Республикасы Төтенше жағдайлар министрінің 2021 жылғы 20 қыркүйектегі № 463 бұйрығы. Нормативтік құқықтық актілерді мемлекеттік тіркеу тізілімінде № 24449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29.11.2022 </w:t>
            </w:r>
            <w:r>
              <w:rPr>
                <w:rFonts w:ascii="Times New Roman"/>
                <w:b w:val="false"/>
                <w:i w:val="false"/>
                <w:color w:val="ff0000"/>
                <w:sz w:val="20"/>
              </w:rPr>
              <w:t>№ 467/НҚ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комитетінің аумақтық департаменттері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рұқсат беру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Инвестициялар және даму министрінің 2014 жылғы 30 желтоқсандағы № 350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10273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 жасалған бұйымдарды ұдайы қолдануға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туралы"Қазақстан Республикасы Индустрия және инфрақұрылымдық даму министрінің 2020 жылғы 27 сәуірдегі № 234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20561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 салуға, кеңейтуге, реконструкциялауға, жаңғыртуға, консервациялауға және жоюға арналған жобалау құжаттамасын келісу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 ТЖМ өнеркәсіптік қауіпсіздік комитетінің аумақтық департаменттері, аудандардың, облыстық маңызы бар қалалардың, Астана, Алматы және Шымкент қалаларының жергілікті атқарушы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қағидаларын бекіту туралы"</w:t>
            </w:r>
          </w:p>
          <w:p>
            <w:pPr>
              <w:spacing w:after="20"/>
              <w:ind w:left="20"/>
              <w:jc w:val="both"/>
            </w:pPr>
            <w:r>
              <w:rPr>
                <w:rFonts w:ascii="Times New Roman"/>
                <w:b w:val="false"/>
                <w:i w:val="false"/>
                <w:color w:val="000000"/>
                <w:sz w:val="20"/>
              </w:rPr>
              <w:t>
Қазақстан Республикасы Төтенше жағдайлар министрінің міндетін атқарушының 2021 жылғы 16 қыркүйектегі № 454 бұйрығы. Нормативтік құқықтық актілерді мемлекеттік тіркеу тізілімінде № 24508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Өртке қарсы қызмет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өртке қарсы қызметтерді аттестаттау қағидаларын бекіту туралы"Қазақстан Республикасы Ішкі істер министрінің 2018 жылғы 13 шілдедегі № 514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17281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бойынша сараптама ұйымдарын аккредиттеу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Өртке қарсы қызмет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қауіпсіздігі саласындағы аудит жөніндегі қызметті жүзеге асыруға сараптама ұйымдарын аккредиттеу қағидаларын бекіту туралы"Қазақстан Республикасы Ішкі істер министрінің 2015 жылғы 13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10488 болып тіркелген.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Дене шынықтыру және спорт</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 Дене шынықтыру және спорт саласындағы өзге де мемлекеттік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спорт федерацияларын аккредиттеу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федерацияларын аккредиттеу қағидаларын бекіту туралы" Қазақстан Республикасы Мәдениет және спорт министрінің 2014 жылғы 27 қарашадағы № 121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10095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спорт федерацияларын аккредиттеу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федерацияларын аккредиттеу қағидаларын бекіту туралы" Қазақстан Республикасы Мәдениет және спорт министрінің 2014 жылғы 27 қарашадағы № 121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10095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 мен жаттықтырушыларға өмір бойы ай сайынғы материалдық қамсыздандыруды төлеу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"Спортшылар мен жаттықтырушыларға өмір бойы ай сайынғы материалдық қамсыздандыруды төлеу" мемлекеттік қызмет көрсету қағидаларын бекіту туралы" Қазақстан Республикасы Мәдениет және спорт министрінің 2020 жылғы 29 мамырдағы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20784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еңбек сіңірген жаттықтырушысы" спорттық атақтары және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нұсқаушы-спортшы, жоғары санатты ұлттық спорт төрешісі, ұлттық спорт төрешісі біліктілік санаттарын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спорт шебері"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9675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дәрежедегі спорт шебері"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спорт шебері"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жаттықтырушысы"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жаттықтырушы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жаттықтырушы-оқытушы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жоғары санатты жаттықтырушы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жоғары санатты жаттықтырушы-оқытушы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әдіскер</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жоғары санатты әдіскер</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нұсқаушы-спортшы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ұлттық спорт төрешісі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төрешісі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спорт шеберлігіне кандидат, 1-разрядты спортшы cпорттық разрядтар және біліктілігі жоғары деңгейдегі бірінші санатты жаттықтырушы, біліктілігі жоғары деңгейдегі бірінші санатты 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біліктілігі жоғары деңгейдегі бірінші санатты әдіскер, біліктілігі орта деңгейдегі бірінші санатты әдіскер, біліктілігі жоғары деңгейдегі бірінші санатты нұсқаушы-спортшы, бірінші санатты спорт төрешісі біліктілік санаттарын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спорт шеберлігіне кандидат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9675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1-разрядты спортшы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жаттықтырушы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жаттықтырушы-оқытушы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бірінші санатты жаттықтырушы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бірінші санатты жаттықтырушы-оқытушы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әдіскер</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бірінші санатты әдіскер</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нұсқаушы-спортшы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спорт төрешісі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2-разрядты спортшы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және облыстық маңызы бар қалалардың ЖАО, Нұр-Сұлтан, Алматы және Шымкент қалаларындағы аудандардың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9675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3-разрядты спортшы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1-жасөспірімдік разрядты спортшы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2-жасөспірімдік разрядты спортшы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3-жасөспірімдік разрядты спортшы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жаттықтырушы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жаттықтырушы-оқытушы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екінші санатты жаттықтырушы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екінші санатты жаттықтырушы-оқытушы,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әдіскер</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екінші санатты әдіскер</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нұсқаушы-спортшы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төрешісі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және спорт мектептерінің бөлімшелеріне "мамандандырылған" деген мәртебе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"мамандандырылған" мәртебе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мектептеріне және спорт мектептерінің бөлімшелеріне "мамандандырылған" деген мәртебе беру қағидаларын бекіту туралы" Қазақстан Республикасы Мәдениет және спорт министрінің м.а. 2015 жылғы 9 маусымдағы № 209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11642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мектептерінің бөлімшелеріне "мамандандырылған" деген мәртебе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қызметін көрсету қағидаларын бекіту туралы" Қазақстан Республикасы Спорт және дене шынықтыру істері агенттігі Төрағасының 2014 жылғы 28 шілдеде № 292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9672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және Сурдлимпиадалық ойындардың чемпиондары мен жүлдегерлеріне тұрғынжай беру және оны пайдалану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"Олимпиадалық, Паралимпиадалық және Сурдлимпиадалық ойындардың чемпиондары мен жүлдегерлеріне тұрғынжай беру және оны пайдалану қағидаларын бекіту туралы" Қазақстан Республикасы Мәдениет және спорт министрінің 2020 жылғы 20 сәуірдегі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20438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түрлерін, спорт салаларын 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түрлерін, спорт салаларын тану және спорт түрлерінің тізілімін қалыптастыру қағидаларын бекіту туралы" Қазақстан Республикасы Мәдениет және спорт министрінің м.а. 2014 жылғы 28 қазандағы № 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9912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 кадрларды даярлауға, қайта даярлауға және біліктілігін арттыруға құжаттарды қабылдау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қайта даярлау және біліктілігін арттыру бойынша қызметті жүзеге асыратын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саласындағы кадрларды даярлау, қайта даярлау мен олардың біліктілігін арттыру қағидаларын бекіту туралы" Қазақстан Республикасы Мәдениет және спорт министрінің 2017 жылғы 29 маусымдағы № 194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15344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Сәулет-қала құрылысы қызметі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 Сәулет-қала құрылысы саласында рұқсат құжаттарын беру (лицензиялауды, тіркеуді, сертификаттауды қоса алғанда)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жобалау (тарих және мәдениет ескерткiштерiндегі ғылыми-реставрациялау жұмыстарын қоспағанда, тарихи құрылыс аудандарында қала құрылысын қалпына келтiру үшiн жобалау құқығымен) және жоспарлау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20267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 оның iшiнде объектiлердiң бас жоспарларын, аумақтың инженерлiк дайындығын, жер бедерiн көркейтуді және ұйымдастыруды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Құрылыстық жобалау (ғимараттар мен құрылыстарды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 жүйелер мен желiлердi</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мақсаттағы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 байланыс және коммуникация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жобалау (көлiк құрылысы жобаларының технологиялық бөлiгiн әзiрлеу)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өнеркәсiбi кәсiпорындарын қоспағанда, ауыл шаруашылығы объектiлерiнiң құрылысын технологиялық жобалау (жобалардың технологиялық бөлiгiн әзiрлеу)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тұлға-лицензиатты бөліп шығару және бөлу нысанында қайта ұйымдастыру кезінде және санат бере отырып, лицензияны қайта ресімдеу кезінде лицензия беру және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қызметіне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Инженерлік-геодезиялық жұмыстар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20267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және инженерлік-гидрогеологиялық жұмыстар, оның ішінде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тұлға-лицензиатты бөліп шығару және бөлу нысанында қайта ұйымдастыру кезінде және санат бере отырып, лицензияны қайта ресімдеу кезінде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қабатындағы арнаулы жұмыстар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20267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күрделі жөндеу мен реконструкциялауды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мен реконструкциялауды қамтитын желілік құрылыстарды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мен реконструкциялауды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мен реконструкциялауды қамтитын автомобиль және теміржол құрылыстарын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мақсаттағы есепке алу және бақылау аспаптарына байланысты технологиялық жабдықты монтаждау, iске қосу-оңдау жұмыстары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тұлға-лицензиатты бөліп шығару және бөлу нысанында қайта ұйымдастыру кезінде және санат бере отырып, лицензияны қайта ресімдеу кезінде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 (ғимараттарын) салу және олардың орналасатын жерін айқындау туралы шешім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"Электрондық үкімет"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"Электрондық үкімет" веб-порталы"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 (ғимараттарды) ғибадат үйлері (ғимараттары) етіп қайта бейіндеу (функционалдық мақсатын өзгерту) туралы шешім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(ғимараттар мен құрылыстарды бұзу) жөніндегі жұмыстар кешенін жүргізуге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(немесе) технологиялық жағынан күрделі емес объектілерді кейіннен кәдеге жарату (құрылыстарды бұзу) жөніндегі жұмыстар кешенін жүргізуге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ауданның, облыстық маңызы бар қаланың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(ғимараттар мен құрылыстарды бұзу) жөніндегі жұмыстар кешенін жүргізуге рұқсат беру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министрінің 2021 жылғы 29 сәуірдегі № 202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22672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(немесе) технологиялық жағынан күрделі объектілерді кейіннен кәдеге жарату (құрылыстарды бұзу) жөніндегі жұмыстар кешенін жүргізуге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 Сәулет-қала құрылысы қызметі саласындағы мемлекеттік көрсетілетін өзге де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мекенжайын нақтылау туралы анықтама беру (тарихсыз /тарихымен)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жылжымайтын мүлік объектілерінің мекенжайын айқындау бойынша анықтама беру" мемлекеттік қызметті көрсету жөніндегі қағидаларды бекіту туралы" Қазақстан Республикасы Индустрия және инфрақұрылымдық даму министрінің м.а. 2020 жылғы 30 наурыздағы № 168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20291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объектісіне мекенжай беру/жою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реконструкция (қайта жоспарлау, қайта жабдықтау) жобаларын әзірлеу кезінде бастапқы материалдарды ұсыну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жобаларын әзірлеуге арналған бастапқы материалдарды ұсынуға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12684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жобасын ұсыну инженерлік және коммуналдық қамтамасыз ету көздеріне қосуға арналған тапсырмалар мен техникалық шарттар</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және қоршау конструкцияларын, инженерлік жүйелер мен жабдықтарды өзгертуге байланысты қолданыстағы ғимараттар мен құрылыстардың үй-жайларын (жекелеген бөліктерін) реконструкциялау (қайта жоспарлау, қайта жабдықтау)" үшін бастапқы материалдарды ұсынуға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(бар болса) өзгерген кезде, қағаз аттестатты электрондық аттестатқа ауыстырған кезде қолданылу мерзімі көрсетілмей аттестатты қайта ресімдеу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қағидаларын бекіту туралы" Қазақстан Республикасы Ұлттық экономика министрінің 2014 жылғы 27 қарашадағы № 114 </w:t>
            </w:r>
            <w:r>
              <w:rPr>
                <w:rFonts w:ascii="Times New Roman"/>
                <w:b w:val="false"/>
                <w:i w:val="false"/>
                <w:color w:val="000000"/>
                <w:sz w:val="20"/>
              </w:rPr>
              <w:t>бұйрығы</w:t>
            </w:r>
            <w:r>
              <w:rPr>
                <w:rFonts w:ascii="Times New Roman"/>
                <w:b w:val="false"/>
                <w:i w:val="false"/>
                <w:color w:val="000000"/>
                <w:sz w:val="20"/>
              </w:rPr>
              <w:t>. тіркелді. Нормативтік құқықтық актілерді мемлекеттік тіркеу тізілімінде № 10058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жобалау алдындағы және жобалау-сметалық құжаттамаларға сараптама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сенімділігін және орнықтылығын техникалық тексеру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құрылысының жобаларына ведомстводан тыс кешенді сараптама жүргізуге үміткер заңды тұлғаларды аккредиттеу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Құрылыс және тұрғын үй-коммуналдық шаруашылық істері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"Сараптама ұйымдарын аккредиттеу қағидаларын бекіту туралы" Қазақстан Республикасы Ұлттық экономика министрінің 2015 жылғы 27 ақпандағы № 151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10640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Эскизді (эскиздік жобаны) келісуден өткізу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12684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Құрылыс және тұрғын үй-коммуналдық шаруашылық істері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қағидаларды және рұқсат беру талаптарын бекіту туралы" Қазақстан Республикасы Ұлттық экономика министрінің 2015 жылғы 26 қарашадағы № 735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12752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объектілер бойынша техникалық қадағалауды және техникалық зерттеп-қарауды жүзеге асыратын заңды тұлғаларды аккредиттеу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Құрылыс және тұрғын үй-коммуналдық шаруашылық істері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бекіту туралы" Қазақстан Республикасы Ұлттық экономика министрінің 2015 жылғы 23 қарашадағы № 709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12535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жобаларды басқару жөніндегі ұйымдарды аккредиттеу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саласындағы жобаларды басқару жөніндегі ұйымдарды аккредиттеу жөніндегі қағидаларын бекіту туралы" Қазақстан Республикасы Ұлттық экономика министрінің 2015 жылғы 26 қарашадағы № 733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12702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Үлескерлердің ақшасын тартуға рұқсат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"Үлескерлердің ақшасын тартуға рұқсат беру қағидаларын бекіту туралы" Қазақстан Республикасы Ұлттық экономика министрінің 2016 жылғы 29 шілдедегі № 352 бұйрығына өзгерістер енгізу туралы" Қазақстан Республикасы Индустрия және инфрақұрылымдық даму министрінің м.а. 2020 жылғы 2 сәуірдегі № 178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20358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туралы шарттың есептік жазбасы туралы үзінді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қағидаларын бекіту туралы" Қазақстан Республикасы Ұлттық экономика министрінің 2016 жылғы 30 қыркүйектегі № 434 бұйрығына өзгерістер енгізу туралы Қазақстан Республикасы Индустрия және инфрақұрылымдық даму министрінің м.а. 2020 жылғы 4 мамырдағы № 264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20583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жеке кәсіпкерлік субьектілеріне екінші деңгейдегі банктер беретін кредиттер бойынша сыйақы мөлшерлемелерін субсидиялау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құрылысының бірыңғай операторы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қағидаларын бекіту туралы" Қазақстан Республикасы Ұлттық экономика министрінің 2017 жылғы 31 қаңтардағы № 35 бұйрығы. Нормативтік құқықтық актілерді мемлекеттік тіркеу тізілімінде № 14765 болып тіркелген.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Тұрғын үй-коммуналдық шаруашылық</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 Тұрғын үй-коммуналдық шаруашылық саласындағы мемлекеттік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көмегін тағайындау" мемлекеттік қызмет көрсету жөніндегі қағидаларды бекіту туралы" Қазақстан Республикасы Индустрия және инфрақұрылымдық даму министрінің міндетін атқарушының 2020 жылғы 16 қазандағы № 539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23 қазанда № 21500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жөніндегі қағидаларды бекіту туралы</w:t>
            </w:r>
          </w:p>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министрінің м.а. 2021 жылғы 13 тамыздағы № 441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24039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қорынан берілетін тұрғын үйлерді жекешелендiру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11015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сертификаттарын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және облыстық маңызы бар қалалардың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11015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баспанасын жалға алу шартын жасасу және ұзарту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аудандық пайдалану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Қорғанысминінің аудандық пайдалану бөлімдері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Сыртқы саясат және сыртқы істер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 Сыртқы саясат және сыртқы істер саласындағы өзге де мемлекеттік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заңдастыру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Қазақстан Республикасының шетелдегі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Қазақстан Республикасының шетелдегі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заңдастыру қағидаларын бекіту туралы" Қазақстан Республикасы Сыртқы істер министрінің м.а. 2017 жылғы 6 желтоқсандағы № 11-1-2/576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2017 жылғы 25 желтоқсанда № 16116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шетелде сатып алынған жағдайда Қазақстан Республикасының Мемлекеттік Туын көтеріп жүзу құқығына уақытша куәлік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11125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Табиғи монополияларды реттеу</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 Табиғи монополияларды реттеу саласындағы өзге де мемлекеттік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мақсатында электр энергиясын сатып алу қызметіне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Табиғи монополияларды реттеу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"Энергиямен жабдықтау мақсатында электр энергиясын сатып алу жөніндегі қызметке лицензия беру "мемлекеттік қызмет көрсету қағидаларын бекіту туралы" Қазақстан Республикасы Ұлттық экономика министрінің 2020 жылғы 5 маусымдағы № 47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20843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Лицензиняы қайта рәсімдеу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жасалатын мүліктің ағымдағы жылдың басындағы бухгалтерлік баланста ескерілген баланстық құны ағымдағы жылдың басындағы бухгалтерлік балансқа сәйкес оның активтерінің баланстық құнының 0,05 пайызынан асатын болса, табиғи монополия субъектісініңмүлкіне қатысты өзге мәмілелер жасасуға келісім беру, аэронавигация және әуежайлар және байланыс саласында көрсетілетін қызметтерді қоспағанда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Табиғи монополияларды реттеу комитеті, ҰЭМ Табиғи монополияларды реттеу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20970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 қайта ұйымдастыруға және таратуға келісім беру, аэронавигация және әуежайлар және байланыс саласында көрсетілетін қызметтерді қоспағанда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Біріктіру, қосылу, қайта құру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Табиғи монополияларды реттеу комитеті, ҰЭМ Табиғи монополияларды реттеу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20970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бөлектеу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тіркелімге табиғи монополиялар субъектілеріненгізу және одан шығару, аэронавигация және әуежайлар және байланыс саласында көрсетілетін қызметтерді қоспағанда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және әуежайлар мен байланыс саласындағы көрсетілетін қызметтерді қоспағанда, табиғи монополиялар субъектілерін Мемлекеттік тіркелімге енгізу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Табиғи монополияларды реттеу комитеті, ҰЭМ Табиғи монополияларды реттеу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туралыҚазақстан Республикасы Ұлттық экономика министрінің 2020 жылғы 11 шілдедегі № 53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20970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және әуежайлар мен байланыс саласындағы көрсетілетін қызметтерді қоспағанда, табиғи монополиялар субъектілерін мемлекеттік тіркелімнен шығару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жолдардың реттеліп көрсетілетін қызметін ұсыну үшін пайдаланылатын мүлікпен мәмілелер жасауға келісім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Табиғи монополияларды реттеу комитеті, ҰЭМ Табиғи монополияларды реттеу комитетінің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19242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Мемлекеттік қызмет</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 Мемлекеттік қызмет саласындағы басқа мемлекеттік көрсетілетін қызметтер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бос мемлекеттік әкімшілік лауазымға орналасуға үміткерлерді және құқық қорғау қызметіне алғаш рет кіретін азаматтарды тестілеу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персоналын басқару ұлттық орталығы"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14939 болып тіркелді.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14939 болып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Басқа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Ғарыш кеңістігін пайдалану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қызметті жүзеге асыруға лицензия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Аэроғарыш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кеңістігін пайдалану саласындағы қызметті жүзеге асыруға лицензия беру" мемлекеттік көрсетілетін қызмет қағидаларын бекіту туралы" Қазақстан Республикасының Цифрлық даму, инновациялар және аэроғарыш өнеркәсібі министрінің 2020 жылғы 14 сәуірдегі № 140/НҚ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20424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және оларға құқықтарды мемлекеттік тіркеу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Аэроғарыш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объектілерін және оларға құқықтарды мемлекеттік тіркеу қағидаларын және ғарыш объектілері тіркелімінің нысанын бекіту туралы" Қазақстан Республикасы Инвестициялар және даму министрінің 2015 жылғы 24 сәуірдегі № 484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11382 тіркелді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Апостиль қою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істері және құжаттаманы басқару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20790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органдарынан және өзге мемлекеттік органдарынан, сондай-ақ нотариустардан шығатын ресми құжаттарға апостиль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әділет департаменттері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қызметін көрсету қағидасын бекіту туралы" Қазақстан Республикасы Әділет министрінің м.а. 2020 жылғы 27 мамырдағы № 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20740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техникалық және кәсіптік, орта білімнен кейінгі білім беру ұйымдарынан шығатын ресми құжаттарды апостильдеу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Білім саласындағы сапаны қамтамасыз ету комитетінің аумақтық департаменттері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ұйымдарынан шығатын ресми құжаттарды апостильдеу мемлекеттік қызмет көрсету қағидаларын бекіту туралы" Қазақстан Республикасы Білім және ғылым министрінің 2020 жылғы 18 мамырдағы № 209 бұйрығы. Нормативтік құқықтық актілерді мемлекеттік тіркеу тізілімінде № 20668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ұйымдарынан шығатын ресми құжаттарға апостиль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ҒЖБМ ғылым және жоғары білім саласындағы сапаны қамтамасыз ету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ұйымдарынан шығатын ресми құжаттарды апостильдеу" мемлекеттік қызмет көрсету қағидаларын бекіту туралы" Қазақстан Республикасы Білім және ғылым министрінің 2020 жылғы 18 мамырдағы № 209 бұйрығы. Нормативтік құқықтық актілерді мемлекеттік тіркеу тізілімінде № 20668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 мемлекеттік қызметін көрсету қағидаларын бекіту туралы" Қазақстан Республикасы Қорғаныс министрінің 2020 жылғы 19 маусымдағы № 281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20989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органдарынан, тергеу және анықтау органдарынан шығатын ресми құжаттарға апостиль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ҚСАЕК, БП ҚСАЕК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органдарынан шығатын ресми құжаттарға апостиль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ЖССҚҚД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СҚҚД, ЖС СҚҚД облыстардағы, Нұр-Сұлтан, Алматы және Шымкент қалаларындағы аумақтық органдары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ЖС СҚҚД,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органдарынан шығатын ресми құжаттарға апостиль қою" жөніндегі мемлекеттік қызметті көрсету қағидаларын бекіту және кейбір нормативтік құқықтық актілердің күші жойылды деп тану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13 сәуірдегі № 13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20393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арнайы мемлекеттік мұрағаты мен оның аумақтық бөлімшелерінен шығатын мұрағаттық анықтамаларға және мұрағаттық құжаттардың көшірмелеріне апостиль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полиция органдары, оқу орындары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полиция органдары, ІІМ оқу орындары, "электрондық үкімет"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туралы"Қазақстан Республикасы Ішкі істер министрінің 2020 жылғы 27 наурыздағы № 256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20270 болып тіркелген.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031003. Статистикалық ақпаратты ұсыну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графигінде көзделмеген статистикалық ақпаратты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Ұлттық статистика бюросының Ақпараттық-есептеу орталығы" ШЖҚ РМК және оның облыстардағы, Нұр-Сұлтан, Алматы және Шымкент қалаларындағы филиалдары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Ұлттық статистика бюросының Ақпараттық-есептеу орталығы" ШЖҚ РМК және оның облыстардағы, Нұр-Сұлтан, Алматы және Шымкент қалаларындағы филиалдары,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"Ресми статистикалық ақпаратты тарату кестесінде көзделмеген статистикалық ақпаратты беру" мемлекеттік қызметін көрсету қағидаларын бекіту туралы Қазақстан Республикасы Ұлттық экономика министрінің 2020 жылғы 6 сәуірдегі № 24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20335 болып тіркелген.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 Мемлекеттік кәсіпорындар және мемлекеттік меншік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мүлік және жекешелендіру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мүлікті есепке алу саласында мемлекеттік қызметтерді көрсету қағидаларын бекіту туралы" Қазақстан Республикасы Премьер-Министрінің Бірінші орынбасары - Қазақстан Республикасы Қаржы министрінің 2020 жылғы 7 сәуірдегі № 362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20342 болып тіркелді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мүлік және жекешелендіру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мүлікті есепке алу саласында мемлекеттік қызметтерді көрсету қағидаларын бекіту туралы"Қазақстан Республикасы Премьер-Министрінің Бірінші орынбасары - Қазақстан Республикасы Қаржы министрінің 2020 жылғы 7 сәуірдегі № 362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20342 болып тіркелген.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арнайы мемлекеттік мұрағаты мен оның аумақтық бөлімшелерінің шегінде мұрағаттық анықтамаларды және/немесе мұрағаттық құжаттардың көшірмелерін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полиция органдары, оқу орындары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полиция органдары, оқу орындары, "электрондық үкіметтің" веб-порталы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 Қазақстан Республикасы Ішкі істер министрінің 2020 жылғы 27 наурыздағы № 256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20270 болып тіркелді</w:t>
            </w:r>
          </w:p>
        </w:tc>
      </w:tr>
    </w:tbl>
    <w:p>
      <w:pPr>
        <w:spacing w:after="0"/>
        <w:ind w:left="0"/>
        <w:jc w:val="both"/>
      </w:pPr>
      <w:r>
        <w:rPr>
          <w:rFonts w:ascii="Times New Roman"/>
          <w:b w:val="false"/>
          <w:i w:val="false"/>
          <w:color w:val="000000"/>
          <w:sz w:val="28"/>
        </w:rPr>
        <w:t>
      * ақпараттандыру объектілері – "электрондық үкіметтің" шлюзінде, "электрондық үкіметтің" сыртқы шлюзінде орналастырылған сервистер-мен интеграцияланған ақпараттандыру объектілер.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Мемлекеттік көрсетілетін қызмет коды үш секциядан тұрады: 000 00 000.</w:t>
      </w:r>
    </w:p>
    <w:p>
      <w:pPr>
        <w:spacing w:after="0"/>
        <w:ind w:left="0"/>
        <w:jc w:val="both"/>
      </w:pPr>
      <w:r>
        <w:rPr>
          <w:rFonts w:ascii="Times New Roman"/>
          <w:b w:val="false"/>
          <w:i w:val="false"/>
          <w:color w:val="000000"/>
          <w:sz w:val="28"/>
        </w:rPr>
        <w:t>
      Бірінші позициядағы үш сан мемлекеттік қызмет көрсету саласын білдіреді.</w:t>
      </w:r>
    </w:p>
    <w:p>
      <w:pPr>
        <w:spacing w:after="0"/>
        <w:ind w:left="0"/>
        <w:jc w:val="both"/>
      </w:pPr>
      <w:r>
        <w:rPr>
          <w:rFonts w:ascii="Times New Roman"/>
          <w:b w:val="false"/>
          <w:i w:val="false"/>
          <w:color w:val="000000"/>
          <w:sz w:val="28"/>
        </w:rPr>
        <w:t>
      Екінші позициядағы екі сан мемлекеттік қызмет көрсетудің кіші саласын (өмірлік жағдайды) білдіреді.</w:t>
      </w:r>
    </w:p>
    <w:p>
      <w:pPr>
        <w:spacing w:after="0"/>
        <w:ind w:left="0"/>
        <w:jc w:val="both"/>
      </w:pPr>
      <w:r>
        <w:rPr>
          <w:rFonts w:ascii="Times New Roman"/>
          <w:b w:val="false"/>
          <w:i w:val="false"/>
          <w:color w:val="000000"/>
          <w:sz w:val="28"/>
        </w:rPr>
        <w:t>
      Үшінші позициядағы үш сан мемлекеттік көрсетілетін қызметтің кіші саласы ішіндегі реттік нөмірін білдіреді.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ИИДМ – Қазақстан Республикасының Индустрия және 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БП ҚСАЕК – Қазақстан Республикасы Бас прокуратурасының Құқықтық статистика және арнайы есепке алу жөніндегі комитеті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ЖССҚҚД – Қазақстан Республикасының Жоғарғы Соты жанындағы Соттардың қызметін қамтамасыз ету департаменті (Қазақстан Республикасы Жоғарғы Сотының аппараты)</w:t>
      </w:r>
    </w:p>
    <w:p>
      <w:pPr>
        <w:spacing w:after="0"/>
        <w:ind w:left="0"/>
        <w:jc w:val="both"/>
      </w:pPr>
      <w:r>
        <w:rPr>
          <w:rFonts w:ascii="Times New Roman"/>
          <w:b w:val="false"/>
          <w:i w:val="false"/>
          <w:color w:val="000000"/>
          <w:sz w:val="28"/>
        </w:rPr>
        <w:t>
      БЖЗҚ – Бірыңғай жинақтаушы зейнетақы қоры</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Мемлекеттік корпорация – "Азаматтарға арналған үкімет" мемлекеттік корпорация" коммерциялық емес акционерлік қоғамы</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РММ – республикалық мемлекеттік мекеме</w:t>
      </w:r>
    </w:p>
    <w:p>
      <w:pPr>
        <w:spacing w:after="0"/>
        <w:ind w:left="0"/>
        <w:jc w:val="both"/>
      </w:pPr>
      <w:r>
        <w:rPr>
          <w:rFonts w:ascii="Times New Roman"/>
          <w:b w:val="false"/>
          <w:i w:val="false"/>
          <w:color w:val="000000"/>
          <w:sz w:val="28"/>
        </w:rPr>
        <w:t>
      РМК – республикалық мемлекеттік кәсіпорын</w:t>
      </w:r>
    </w:p>
    <w:p>
      <w:pPr>
        <w:spacing w:after="0"/>
        <w:ind w:left="0"/>
        <w:jc w:val="both"/>
      </w:pPr>
      <w:r>
        <w:rPr>
          <w:rFonts w:ascii="Times New Roman"/>
          <w:b w:val="false"/>
          <w:i w:val="false"/>
          <w:color w:val="000000"/>
          <w:sz w:val="28"/>
        </w:rPr>
        <w:t>
      ШЖҚ РМК – шаруашылық жүргізу құқығындағы республикалық мемлекеттік кәсіпорын</w:t>
      </w:r>
    </w:p>
    <w:p>
      <w:pPr>
        <w:spacing w:after="0"/>
        <w:ind w:left="0"/>
        <w:jc w:val="both"/>
      </w:pPr>
      <w:r>
        <w:rPr>
          <w:rFonts w:ascii="Times New Roman"/>
          <w:b w:val="false"/>
          <w:i w:val="false"/>
          <w:color w:val="000000"/>
          <w:sz w:val="28"/>
        </w:rPr>
        <w:t>
      РМҚК – республикалық мемлекеттік қазыналық кәсіпорын</w:t>
      </w:r>
    </w:p>
    <w:p>
      <w:pPr>
        <w:spacing w:after="0"/>
        <w:ind w:left="0"/>
        <w:jc w:val="both"/>
      </w:pPr>
      <w:r>
        <w:rPr>
          <w:rFonts w:ascii="Times New Roman"/>
          <w:b w:val="false"/>
          <w:i w:val="false"/>
          <w:color w:val="000000"/>
          <w:sz w:val="28"/>
        </w:rPr>
        <w:t>
      КММ – коммуналдық мемлекеттік мекеме</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ҚНРДА – Қазақстан Республикасының Қаржы нарығын реттеу мен дамыту агенттігі</w:t>
      </w:r>
    </w:p>
    <w:p>
      <w:pPr>
        <w:spacing w:after="0"/>
        <w:ind w:left="0"/>
        <w:jc w:val="both"/>
      </w:pPr>
      <w:r>
        <w:rPr>
          <w:rFonts w:ascii="Times New Roman"/>
          <w:b w:val="false"/>
          <w:i w:val="false"/>
          <w:color w:val="000000"/>
          <w:sz w:val="28"/>
        </w:rPr>
        <w:t>
      "МРҚ" РМК – Қазақстан Республикасының Цифрлық даму, инновациялар және аэроғарыш өнеркәсібі министрлігі "Мемлекеттік радиожиілік қызметі"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ӨБИ – ЦДИАӨМ Телекоммуникациялар комитетінің "Өңіраралық байланыс инспекциясы" республикалық мемлекеттік мекемесі</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БҚДА – Қазақстан Республикасының Бәсекелестікті қорғау және дамыту агенттігі</w:t>
      </w:r>
    </w:p>
    <w:p>
      <w:pPr>
        <w:spacing w:after="0"/>
        <w:ind w:left="0"/>
        <w:jc w:val="both"/>
      </w:pPr>
      <w:r>
        <w:rPr>
          <w:rFonts w:ascii="Times New Roman"/>
          <w:b w:val="false"/>
          <w:i w:val="false"/>
          <w:color w:val="000000"/>
          <w:sz w:val="28"/>
        </w:rPr>
        <w:t>
      СЖРА – Қазақстан Республикасының Стратегиялық жоспарлау және реформалар агенттігі</w:t>
      </w:r>
    </w:p>
    <w:p>
      <w:pPr>
        <w:spacing w:after="0"/>
        <w:ind w:left="0"/>
        <w:jc w:val="both"/>
      </w:pPr>
      <w:r>
        <w:rPr>
          <w:rFonts w:ascii="Times New Roman"/>
          <w:b w:val="false"/>
          <w:i w:val="false"/>
          <w:color w:val="000000"/>
          <w:sz w:val="28"/>
        </w:rPr>
        <w:t>
      "Даму" КДҚ" АҚ – "Даму" кәсіпкерлікті дамыту қоры" АҚ</w:t>
      </w:r>
    </w:p>
    <w:p>
      <w:pPr>
        <w:spacing w:after="0"/>
        <w:ind w:left="0"/>
        <w:jc w:val="both"/>
      </w:pPr>
      <w:r>
        <w:rPr>
          <w:rFonts w:ascii="Times New Roman"/>
          <w:b w:val="false"/>
          <w:i w:val="false"/>
          <w:color w:val="000000"/>
          <w:sz w:val="28"/>
        </w:rPr>
        <w:t>
      ДББҰ – дербес білім беру ұйымы</w:t>
      </w:r>
    </w:p>
    <w:p>
      <w:pPr>
        <w:spacing w:after="0"/>
        <w:ind w:left="0"/>
        <w:jc w:val="both"/>
      </w:pPr>
      <w:r>
        <w:rPr>
          <w:rFonts w:ascii="Times New Roman"/>
          <w:b w:val="false"/>
          <w:i w:val="false"/>
          <w:color w:val="000000"/>
          <w:sz w:val="28"/>
        </w:rPr>
        <w:t>
      ҰК – Ұлттық компания</w:t>
      </w:r>
    </w:p>
    <w:p>
      <w:pPr>
        <w:spacing w:after="0"/>
        <w:ind w:left="0"/>
        <w:jc w:val="both"/>
      </w:pPr>
      <w:r>
        <w:rPr>
          <w:rFonts w:ascii="Times New Roman"/>
          <w:b w:val="false"/>
          <w:i w:val="false"/>
          <w:color w:val="000000"/>
          <w:sz w:val="28"/>
        </w:rPr>
        <w:t>
      ОМ – Қазақстан Республикасының Оқу-ағарту министрлігі ҒЖБМ – Қазақстан Республикасының Ғылым және жоғары білім министрілігі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