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e84c" w14:textId="aade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30 қазандағы № ҚР ДСМ-172/2020 бұйрығы. Қазақстан Республикасының Әділет министрлігінде 2020 жылғы 30 қазанда № 21557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7-бабының </w:t>
      </w:r>
      <w:r>
        <w:rPr>
          <w:rFonts w:ascii="Times New Roman"/>
          <w:b w:val="false"/>
          <w:i w:val="false"/>
          <w:color w:val="000000"/>
          <w:sz w:val="28"/>
        </w:rPr>
        <w:t>73) тармақшасына</w:t>
      </w:r>
      <w:r>
        <w:rPr>
          <w:rFonts w:ascii="Times New Roman"/>
          <w:b w:val="false"/>
          <w:i w:val="false"/>
          <w:color w:val="000000"/>
          <w:sz w:val="28"/>
        </w:rPr>
        <w:t xml:space="preserve">, "Жол жүрісі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2)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18.10.2022 </w:t>
      </w:r>
      <w:r>
        <w:rPr>
          <w:rFonts w:ascii="Times New Roman"/>
          <w:b w:val="false"/>
          <w:i w:val="false"/>
          <w:color w:val="000000"/>
          <w:sz w:val="28"/>
        </w:rPr>
        <w:t>№ ҚР ДСМ-117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міндеттерін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Цифрлық даму,</w:t>
      </w:r>
    </w:p>
    <w:p>
      <w:pPr>
        <w:spacing w:after="0"/>
        <w:ind w:left="0"/>
        <w:jc w:val="both"/>
      </w:pPr>
      <w:r>
        <w:rPr>
          <w:rFonts w:ascii="Times New Roman"/>
          <w:b w:val="false"/>
          <w:i w:val="false"/>
          <w:color w:val="000000"/>
          <w:sz w:val="28"/>
        </w:rPr>
        <w:t>
      инновациялар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міндеттерін атқарушы</w:t>
            </w:r>
            <w:r>
              <w:br/>
            </w:r>
            <w:r>
              <w:rPr>
                <w:rFonts w:ascii="Times New Roman"/>
                <w:b w:val="false"/>
                <w:i w:val="false"/>
                <w:color w:val="000000"/>
                <w:sz w:val="20"/>
              </w:rPr>
              <w:t>2020 жылғы 30 қазаны</w:t>
            </w:r>
            <w:r>
              <w:br/>
            </w:r>
            <w:r>
              <w:rPr>
                <w:rFonts w:ascii="Times New Roman"/>
                <w:b w:val="false"/>
                <w:i w:val="false"/>
                <w:color w:val="000000"/>
                <w:sz w:val="20"/>
              </w:rPr>
              <w:t xml:space="preserve">№ ҚР ДСМ-172/2020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көлік құралдарын басқару құқығын алуға үміткер адамдарды медициналық қарап тексеруден, механикалық көлік құралдары жүргізушісін қайта медициналық қарап тексеруден өткізу қағидалары (бұдан әрі – қағидалар) "Халық денсаулығы және денсаулық сақтау жүйесі туралы" Қазақстан Республикасы Кодексінің 7-бабының </w:t>
      </w:r>
      <w:r>
        <w:rPr>
          <w:rFonts w:ascii="Times New Roman"/>
          <w:b w:val="false"/>
          <w:i w:val="false"/>
          <w:color w:val="000000"/>
          <w:sz w:val="28"/>
        </w:rPr>
        <w:t>73) тармақшасына</w:t>
      </w:r>
      <w:r>
        <w:rPr>
          <w:rFonts w:ascii="Times New Roman"/>
          <w:b w:val="false"/>
          <w:i w:val="false"/>
          <w:color w:val="000000"/>
          <w:sz w:val="28"/>
        </w:rPr>
        <w:t xml:space="preserve">, "Жол жүрісі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2) тармақшасына сәйкес әзірленді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18.10.2022 </w:t>
      </w:r>
      <w:r>
        <w:rPr>
          <w:rFonts w:ascii="Times New Roman"/>
          <w:b w:val="false"/>
          <w:i w:val="false"/>
          <w:color w:val="000000"/>
          <w:sz w:val="28"/>
        </w:rPr>
        <w:t>№ ҚР ДСМ-117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Қағидалар көлік құралдарын басқару құқығын алуға үміткер адамды медициналық қарап-тексеруден (бұдан әрі – медициналық қарап-тексеру), механикалық көлік құралдары жүргізушісін қайта медициналық қарап-тексеруден өткізу (бұдан әрі- жүргізушіні қайта медициналық қарап тексеруден өткізу) тәртібін айқындайды.</w:t>
      </w:r>
    </w:p>
    <w:bookmarkEnd w:id="12"/>
    <w:bookmarkStart w:name="z15" w:id="13"/>
    <w:p>
      <w:pPr>
        <w:spacing w:after="0"/>
        <w:ind w:left="0"/>
        <w:jc w:val="both"/>
      </w:pPr>
      <w:r>
        <w:rPr>
          <w:rFonts w:ascii="Times New Roman"/>
          <w:b w:val="false"/>
          <w:i w:val="false"/>
          <w:color w:val="000000"/>
          <w:sz w:val="28"/>
        </w:rPr>
        <w:t>
      3. Үміткерді медициналық қарап-тексеру және жүргізушіге қайта медициналық қарап-тексеру (бұдан әрі – Үміткерлер) кәсіптік жарамдылық сараптамасын жүргізу жөніндегі медициналық қызметті жүзеге асыруға лицензиясы бар медициналық денсаулық сақтау ұйымдарында (бұдан әрі – медициналық ұйымдар) өткізіледі.</w:t>
      </w:r>
    </w:p>
    <w:bookmarkEnd w:id="13"/>
    <w:bookmarkStart w:name="z16" w:id="14"/>
    <w:p>
      <w:pPr>
        <w:spacing w:after="0"/>
        <w:ind w:left="0"/>
        <w:jc w:val="left"/>
      </w:pPr>
      <w:r>
        <w:rPr>
          <w:rFonts w:ascii="Times New Roman"/>
          <w:b/>
          <w:i w:val="false"/>
          <w:color w:val="000000"/>
        </w:rPr>
        <w:t xml:space="preserve"> 2-тарау. Көлік құралдарын басқару құқығын алуға үміткерді медициналық қарап -тексеруден өткізу тәртібі</w:t>
      </w:r>
    </w:p>
    <w:bookmarkEnd w:id="14"/>
    <w:bookmarkStart w:name="z17" w:id="15"/>
    <w:p>
      <w:pPr>
        <w:spacing w:after="0"/>
        <w:ind w:left="0"/>
        <w:jc w:val="left"/>
      </w:pPr>
      <w:r>
        <w:rPr>
          <w:rFonts w:ascii="Times New Roman"/>
          <w:b/>
          <w:i w:val="false"/>
          <w:color w:val="000000"/>
        </w:rPr>
        <w:t xml:space="preserve"> 1-параграф. Медициналық қарап-тексеруден өткізу тәртібі</w:t>
      </w:r>
    </w:p>
    <w:bookmarkEnd w:id="15"/>
    <w:bookmarkStart w:name="z18" w:id="16"/>
    <w:p>
      <w:pPr>
        <w:spacing w:after="0"/>
        <w:ind w:left="0"/>
        <w:jc w:val="both"/>
      </w:pPr>
      <w:r>
        <w:rPr>
          <w:rFonts w:ascii="Times New Roman"/>
          <w:b w:val="false"/>
          <w:i w:val="false"/>
          <w:color w:val="000000"/>
          <w:sz w:val="28"/>
        </w:rPr>
        <w:t>
      4. Үміткерді медициналық қарап-тексеруден өткізу үшін медициналық ұйымдарда тұрақты жұмыс істейтін медициналық комиссия (бұдан әрі – Комиссия) құрылады.</w:t>
      </w:r>
    </w:p>
    <w:bookmarkEnd w:id="16"/>
    <w:bookmarkStart w:name="z19" w:id="17"/>
    <w:p>
      <w:pPr>
        <w:spacing w:after="0"/>
        <w:ind w:left="0"/>
        <w:jc w:val="both"/>
      </w:pPr>
      <w:r>
        <w:rPr>
          <w:rFonts w:ascii="Times New Roman"/>
          <w:b w:val="false"/>
          <w:i w:val="false"/>
          <w:color w:val="000000"/>
          <w:sz w:val="28"/>
        </w:rPr>
        <w:t>
      5. Комиссия құрамын медициналық ұйымның басшысы бекітеді. Комиссияның құрамына: учаскелік дәрігер және (немесе) жалпы дәрігерлік практика дәрігері, психиатр, офтальмолог және отоларинголог енгізіледі. Медициналық комиссияның штатында көрсетілген мамандар болмаған кезде комиссияның құрамына медициналық ұйымдар басшыларының келісімі бойынша тиісті бейіндегі мамандар енгізіледі.</w:t>
      </w:r>
    </w:p>
    <w:bookmarkEnd w:id="17"/>
    <w:p>
      <w:pPr>
        <w:spacing w:after="0"/>
        <w:ind w:left="0"/>
        <w:jc w:val="both"/>
      </w:pPr>
      <w:r>
        <w:rPr>
          <w:rFonts w:ascii="Times New Roman"/>
          <w:b w:val="false"/>
          <w:i w:val="false"/>
          <w:color w:val="000000"/>
          <w:sz w:val="28"/>
        </w:rPr>
        <w:t>
      Комиссияның төрағасы болып медициналық ұйым басшысының емдеу жұмысы жөніндегі орынбасары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6. Үміткерлерді медициналық қарап-тексеру осы Қағидалардың 5-тармағында көрсетілген терапевтің, психобелсенді заттарды пайдалану тұрғысынан биологиялық ортаны зерттеуді қамтиды.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11.05.2021 </w:t>
      </w:r>
      <w:r>
        <w:rPr>
          <w:rFonts w:ascii="Times New Roman"/>
          <w:b w:val="false"/>
          <w:i w:val="false"/>
          <w:color w:val="000000"/>
          <w:sz w:val="28"/>
        </w:rPr>
        <w:t>№ ҚР ДСМ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7. Үміткерлерді медициналық тексеру деректері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бекітілетін нысан бойынша амбулаториялық пациенттің медициналық картасына енгізіледі, онда денсаулық жағдайы туралы деректер көрсетіледі.</w:t>
      </w:r>
    </w:p>
    <w:bookmarkEnd w:id="19"/>
    <w:bookmarkStart w:name="z22" w:id="20"/>
    <w:p>
      <w:pPr>
        <w:spacing w:after="0"/>
        <w:ind w:left="0"/>
        <w:jc w:val="both"/>
      </w:pPr>
      <w:r>
        <w:rPr>
          <w:rFonts w:ascii="Times New Roman"/>
          <w:b w:val="false"/>
          <w:i w:val="false"/>
          <w:color w:val="000000"/>
          <w:sz w:val="28"/>
        </w:rPr>
        <w:t>
      8. Зерттеу нәтижелері бойынша психикалық денсаулық саласында медициналық көмек көрсететін ұйымда есепте тұрған (немесе тұрмаған) адамдарды және организмінде психикаға белсенді әсер ететін заттар алмасу өнімдері бар адамдарды басқаруға жіберу туралы мәселені қайта медициналық қарап-тексеру мерзімін кемінде бір жылдан кейін міндетті түрде көрсете отырып, психикалық денсаулық саласында медициналық көмек көрсететін ұйымдардың дәрігерлік-консультациялық комиссиялары шешеді.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9. Үміткерлердің басқаруға жарамдылығы туралы қорытындыны әрбір маман өзінің бейіні бойынша жеке ұсынады.</w:t>
      </w:r>
    </w:p>
    <w:bookmarkEnd w:id="21"/>
    <w:bookmarkStart w:name="z24" w:id="22"/>
    <w:p>
      <w:pPr>
        <w:spacing w:after="0"/>
        <w:ind w:left="0"/>
        <w:jc w:val="both"/>
      </w:pPr>
      <w:r>
        <w:rPr>
          <w:rFonts w:ascii="Times New Roman"/>
          <w:b w:val="false"/>
          <w:i w:val="false"/>
          <w:color w:val="000000"/>
          <w:sz w:val="28"/>
        </w:rPr>
        <w:t>
      10. Көлік құралын басқаруға жарамды деп танылған адамдарға Анықтама беріледі.</w:t>
      </w:r>
    </w:p>
    <w:bookmarkEnd w:id="22"/>
    <w:p>
      <w:pPr>
        <w:spacing w:after="0"/>
        <w:ind w:left="0"/>
        <w:jc w:val="both"/>
      </w:pPr>
      <w:r>
        <w:rPr>
          <w:rFonts w:ascii="Times New Roman"/>
          <w:b w:val="false"/>
          <w:i w:val="false"/>
          <w:color w:val="000000"/>
          <w:sz w:val="28"/>
        </w:rPr>
        <w:t>
      Көзілдірікпен басқаруға жарамды деп танылған адамдарға анықтамада "Қорытынды" деген сөзден кейін "Көзілдірік міндетті" деген белгі жасалады.</w:t>
      </w:r>
    </w:p>
    <w:bookmarkStart w:name="z25" w:id="23"/>
    <w:p>
      <w:pPr>
        <w:spacing w:after="0"/>
        <w:ind w:left="0"/>
        <w:jc w:val="left"/>
      </w:pPr>
      <w:r>
        <w:rPr>
          <w:rFonts w:ascii="Times New Roman"/>
          <w:b/>
          <w:i w:val="false"/>
          <w:color w:val="000000"/>
        </w:rPr>
        <w:t xml:space="preserve"> 2-параграф. Қайта медициналық қарап-тексеруден өткізу тәртібі</w:t>
      </w:r>
    </w:p>
    <w:bookmarkEnd w:id="23"/>
    <w:bookmarkStart w:name="z26" w:id="24"/>
    <w:p>
      <w:pPr>
        <w:spacing w:after="0"/>
        <w:ind w:left="0"/>
        <w:jc w:val="both"/>
      </w:pPr>
      <w:r>
        <w:rPr>
          <w:rFonts w:ascii="Times New Roman"/>
          <w:b w:val="false"/>
          <w:i w:val="false"/>
          <w:color w:val="000000"/>
          <w:sz w:val="28"/>
        </w:rPr>
        <w:t>
      11. Қайта медициналық-тексеру өткізу мынадай адамдардың контингенті үшін жүргізіледі:</w:t>
      </w:r>
    </w:p>
    <w:bookmarkEnd w:id="24"/>
    <w:bookmarkStart w:name="z27" w:id="25"/>
    <w:p>
      <w:pPr>
        <w:spacing w:after="0"/>
        <w:ind w:left="0"/>
        <w:jc w:val="both"/>
      </w:pPr>
      <w:r>
        <w:rPr>
          <w:rFonts w:ascii="Times New Roman"/>
          <w:b w:val="false"/>
          <w:i w:val="false"/>
          <w:color w:val="000000"/>
          <w:sz w:val="28"/>
        </w:rPr>
        <w:t>
      1) жолаушыларды және қауіпті жүктерді тасымалдауды орындайтын механикалық көлік құралдарының жүргізушілері;</w:t>
      </w:r>
    </w:p>
    <w:bookmarkEnd w:id="25"/>
    <w:bookmarkStart w:name="z28" w:id="26"/>
    <w:p>
      <w:pPr>
        <w:spacing w:after="0"/>
        <w:ind w:left="0"/>
        <w:jc w:val="both"/>
      </w:pPr>
      <w:r>
        <w:rPr>
          <w:rFonts w:ascii="Times New Roman"/>
          <w:b w:val="false"/>
          <w:i w:val="false"/>
          <w:color w:val="000000"/>
          <w:sz w:val="28"/>
        </w:rPr>
        <w:t>
      2) алпыс бес жасқа толған механикалық көлік құралдарының жүргізушілері;</w:t>
      </w:r>
    </w:p>
    <w:bookmarkEnd w:id="26"/>
    <w:bookmarkStart w:name="z29" w:id="27"/>
    <w:p>
      <w:pPr>
        <w:spacing w:after="0"/>
        <w:ind w:left="0"/>
        <w:jc w:val="both"/>
      </w:pPr>
      <w:r>
        <w:rPr>
          <w:rFonts w:ascii="Times New Roman"/>
          <w:b w:val="false"/>
          <w:i w:val="false"/>
          <w:color w:val="000000"/>
          <w:sz w:val="28"/>
        </w:rPr>
        <w:t>
      3) мүгедек-жүргізішілер;</w:t>
      </w:r>
    </w:p>
    <w:bookmarkEnd w:id="27"/>
    <w:bookmarkStart w:name="z30" w:id="28"/>
    <w:p>
      <w:pPr>
        <w:spacing w:after="0"/>
        <w:ind w:left="0"/>
        <w:jc w:val="both"/>
      </w:pPr>
      <w:r>
        <w:rPr>
          <w:rFonts w:ascii="Times New Roman"/>
          <w:b w:val="false"/>
          <w:i w:val="false"/>
          <w:color w:val="000000"/>
          <w:sz w:val="28"/>
        </w:rPr>
        <w:t>
      4) механикалық көлік құралдарын мас күйінде басқарғаны үшін немесе механикалық көлік құралын басқаруды осындай күйдегі адамға бергені үшін немесе жүргізушінің мас күйінде болуын анықтау үшін медициналық куәландырудан өтуден жалтарғаны үшін жүргізу құқығынан айырылған адамдар жатады.</w:t>
      </w:r>
    </w:p>
    <w:bookmarkEnd w:id="28"/>
    <w:bookmarkStart w:name="z31" w:id="29"/>
    <w:p>
      <w:pPr>
        <w:spacing w:after="0"/>
        <w:ind w:left="0"/>
        <w:jc w:val="both"/>
      </w:pPr>
      <w:r>
        <w:rPr>
          <w:rFonts w:ascii="Times New Roman"/>
          <w:b w:val="false"/>
          <w:i w:val="false"/>
          <w:color w:val="000000"/>
          <w:sz w:val="28"/>
        </w:rPr>
        <w:t xml:space="preserve">
      12. Жүргізушілердің қайта медициналық-тексеруден өту мерзімі "Жол жүрісі туралы" Қазақстан Республикасы Заңының 29-бабының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w:t>
      </w:r>
    </w:p>
    <w:bookmarkEnd w:id="29"/>
    <w:bookmarkStart w:name="z32" w:id="30"/>
    <w:p>
      <w:pPr>
        <w:spacing w:after="0"/>
        <w:ind w:left="0"/>
        <w:jc w:val="left"/>
      </w:pPr>
      <w:r>
        <w:rPr>
          <w:rFonts w:ascii="Times New Roman"/>
          <w:b/>
          <w:i w:val="false"/>
          <w:color w:val="000000"/>
        </w:rPr>
        <w:t xml:space="preserve"> 3-тарау. Көлік құралын басқаруға рұқсат беру туралы анықтама беру тәртібі</w:t>
      </w:r>
    </w:p>
    <w:bookmarkEnd w:id="30"/>
    <w:bookmarkStart w:name="z33" w:id="31"/>
    <w:p>
      <w:pPr>
        <w:spacing w:after="0"/>
        <w:ind w:left="0"/>
        <w:jc w:val="both"/>
      </w:pPr>
      <w:r>
        <w:rPr>
          <w:rFonts w:ascii="Times New Roman"/>
          <w:b w:val="false"/>
          <w:i w:val="false"/>
          <w:color w:val="000000"/>
          <w:sz w:val="28"/>
        </w:rPr>
        <w:t>
      13. "Көлік құралын басқаруға рұқсат алу туралы анықтама беру" мемлекеттік көрсетілетін қызметті беруші көрсетеді.</w:t>
      </w:r>
    </w:p>
    <w:bookmarkEnd w:id="31"/>
    <w:bookmarkStart w:name="z34" w:id="32"/>
    <w:p>
      <w:pPr>
        <w:spacing w:after="0"/>
        <w:ind w:left="0"/>
        <w:jc w:val="both"/>
      </w:pPr>
      <w:r>
        <w:rPr>
          <w:rFonts w:ascii="Times New Roman"/>
          <w:b w:val="false"/>
          <w:i w:val="false"/>
          <w:color w:val="000000"/>
          <w:sz w:val="28"/>
        </w:rPr>
        <w:t xml:space="preserve">
      14.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"Көлік құралын басқаруға рұқсат беру туралы анықтама беру"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18.10.2022 </w:t>
      </w:r>
      <w:r>
        <w:rPr>
          <w:rFonts w:ascii="Times New Roman"/>
          <w:b w:val="false"/>
          <w:i w:val="false"/>
          <w:color w:val="000000"/>
          <w:sz w:val="28"/>
        </w:rPr>
        <w:t>№ ҚР ДСМ-117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15. Құжаттарды қабылдау және мемлекеттік қызмет көрсету нәтижелерін беру көрсетілетін қызметті беруші (медициналық ұйымдар) арқылы немесе "Электрондық үкімет" веб-порталы (бұдан әрі – портал) арқылы жүзеге асырылады.</w:t>
      </w:r>
    </w:p>
    <w:bookmarkEnd w:id="33"/>
    <w:p>
      <w:pPr>
        <w:spacing w:after="0"/>
        <w:ind w:left="0"/>
        <w:jc w:val="both"/>
      </w:pPr>
      <w:r>
        <w:rPr>
          <w:rFonts w:ascii="Times New Roman"/>
          <w:b w:val="false"/>
          <w:i w:val="false"/>
          <w:color w:val="000000"/>
          <w:sz w:val="28"/>
        </w:rPr>
        <w:t>
      Өтінімді электрондық түрде берген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p>
      <w:pPr>
        <w:spacing w:after="0"/>
        <w:ind w:left="0"/>
        <w:jc w:val="both"/>
      </w:pPr>
      <w:r>
        <w:rPr>
          <w:rFonts w:ascii="Times New Roman"/>
          <w:b w:val="false"/>
          <w:i w:val="false"/>
          <w:color w:val="000000"/>
          <w:sz w:val="28"/>
        </w:rPr>
        <w:t>
      Мемлекеттік көрсетілетін қызметті электрондық форматта алу үшін көрсетілетін қызметті алушы порталда электрондық – цифрлық қолтаңбамен (бұдан әрі – ЭЦҚ) қол қойылған мемлекеттік көрсетілетін қызметті алуға сұрау салуды қалыптастырады.</w:t>
      </w:r>
    </w:p>
    <w:p>
      <w:pPr>
        <w:spacing w:after="0"/>
        <w:ind w:left="0"/>
        <w:jc w:val="both"/>
      </w:pPr>
      <w:r>
        <w:rPr>
          <w:rFonts w:ascii="Times New Roman"/>
          <w:b w:val="false"/>
          <w:i w:val="false"/>
          <w:color w:val="000000"/>
          <w:sz w:val="28"/>
        </w:rPr>
        <w:t>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берген кезде "Жеке кабинетке" көрсетілетін қызметті берушінің уәкілетті адамының ЭЦҚ қойылған электрондық құжат нысанында мемлекеттік қызмет көрсету нәтижесін беру күнінің белгіленуі туралы хабарлама не электрондық құжат нысанында мемлекеттік қызмет көрсетуден бас тарту туралы дәлелді жауап жіберіледі.</w:t>
      </w:r>
    </w:p>
    <w:p>
      <w:pPr>
        <w:spacing w:after="0"/>
        <w:ind w:left="0"/>
        <w:jc w:val="both"/>
      </w:pPr>
      <w:r>
        <w:rPr>
          <w:rFonts w:ascii="Times New Roman"/>
          <w:b w:val="false"/>
          <w:i w:val="false"/>
          <w:color w:val="000000"/>
          <w:sz w:val="28"/>
        </w:rPr>
        <w:t>
      Көрсетілетін қызметті алушы мемлекеттік қызмет көрсету стандарттарының 8-тармағында көзделген тізбеге сәйкес құжаттар топтамасын толық ұсынбаған және (немесе) қолданылу мерзімі өткен құжаттар, дәйексіз мәліметтер ұсынған жағдайларда, көрсетілетін қызметті беруші мемлекеттік қызмет көрсету стандартының 9-тармағында көзделген негіздер бойынша мемлекеттік қызметті көрсетуден дәлелді бас тарту түрінде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11.05.2021 </w:t>
      </w:r>
      <w:r>
        <w:rPr>
          <w:rFonts w:ascii="Times New Roman"/>
          <w:b w:val="false"/>
          <w:i w:val="false"/>
          <w:color w:val="000000"/>
          <w:sz w:val="28"/>
        </w:rPr>
        <w:t>№ ҚР ДСМ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4" w:id="34"/>
    <w:p>
      <w:pPr>
        <w:spacing w:after="0"/>
        <w:ind w:left="0"/>
        <w:jc w:val="both"/>
      </w:pPr>
      <w:r>
        <w:rPr>
          <w:rFonts w:ascii="Times New Roman"/>
          <w:b w:val="false"/>
          <w:i w:val="false"/>
          <w:color w:val="000000"/>
          <w:sz w:val="28"/>
        </w:rPr>
        <w:t xml:space="preserve">
      15-1. Дербес медициналық деректерді шет мемлекеттердің аумағына трансшекаралық беру "Дербес деректер және оларды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көзделген жағдайларды қоспағанда, көрсетілетін қызметті алушының келісімімен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жүзеге асырылады.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15-1-тармақпен толықтырылды - ҚР Денсаулық сақтау министрінің 18.10.2022 </w:t>
      </w:r>
      <w:r>
        <w:rPr>
          <w:rFonts w:ascii="Times New Roman"/>
          <w:b w:val="false"/>
          <w:i w:val="false"/>
          <w:color w:val="000000"/>
          <w:sz w:val="28"/>
        </w:rPr>
        <w:t>№ ҚР ДСМ-117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16. Мемлекеттік көрсетілетін қызметті көрсетуден бас тарту үшін негіздер:</w:t>
      </w:r>
    </w:p>
    <w:bookmarkEnd w:id="3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осы мемлекеттік көрсетілетін қызмет стандартының 8-тармағында көзделген тізбеге сәйкес құжаттардың толық топтамасын ұсынбауы және (немесе) қолданылу мерзімі өткен құжаттарды ұсынуы;</w:t>
      </w:r>
    </w:p>
    <w:p>
      <w:pPr>
        <w:spacing w:after="0"/>
        <w:ind w:left="0"/>
        <w:jc w:val="both"/>
      </w:pPr>
      <w:r>
        <w:rPr>
          <w:rFonts w:ascii="Times New Roman"/>
          <w:b w:val="false"/>
          <w:i w:val="false"/>
          <w:color w:val="000000"/>
          <w:sz w:val="28"/>
        </w:rPr>
        <w:t>
      3) Қағидаларға сәйкес медициналық қарап-тексерудің теріс нәтижесі.</w:t>
      </w:r>
    </w:p>
    <w:p>
      <w:pPr>
        <w:spacing w:after="0"/>
        <w:ind w:left="0"/>
        <w:jc w:val="both"/>
      </w:pPr>
      <w:r>
        <w:rPr>
          <w:rFonts w:ascii="Times New Roman"/>
          <w:b w:val="false"/>
          <w:i w:val="false"/>
          <w:color w:val="000000"/>
          <w:sz w:val="28"/>
        </w:rPr>
        <w:t>
      Мемлекеттік қызметті көрсетуден бас тарту көрсетілетін қызметті беруші басшысының немесе оның міндетін атқарушы тұлғаның қолы қойылған, бас тарту негізі көрсетілген хатпен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11.05.2021 </w:t>
      </w:r>
      <w:r>
        <w:rPr>
          <w:rFonts w:ascii="Times New Roman"/>
          <w:b w:val="false"/>
          <w:i w:val="false"/>
          <w:color w:val="000000"/>
          <w:sz w:val="28"/>
        </w:rPr>
        <w:t>№ ҚР ДСМ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17.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36"/>
    <w:bookmarkStart w:name="z40" w:id="37"/>
    <w:p>
      <w:pPr>
        <w:spacing w:after="0"/>
        <w:ind w:left="0"/>
        <w:jc w:val="both"/>
      </w:pPr>
      <w:r>
        <w:rPr>
          <w:rFonts w:ascii="Times New Roman"/>
          <w:b w:val="false"/>
          <w:i w:val="false"/>
          <w:color w:val="000000"/>
          <w:sz w:val="28"/>
        </w:rPr>
        <w:t>
      18. Мемлекеттік қызметті көрсету орындарының мекенжайлары Нұр-Сұлтан қаласының денсаулық сақтау басқармасының, Алматы, Түркістан облысының қоғамдық денсаулық сақтау басқармаларының, облыстардың, Шымкент қаласының денсаулық сақтау басқармаларының, сондай-ақ медициналық-санитариялық алғашқы көмек көрсететін медициналық ұйымдардың интернет-ресурстарында орналастырылады.</w:t>
      </w:r>
    </w:p>
    <w:bookmarkEnd w:id="37"/>
    <w:bookmarkStart w:name="z41" w:id="38"/>
    <w:p>
      <w:pPr>
        <w:spacing w:after="0"/>
        <w:ind w:left="0"/>
        <w:jc w:val="left"/>
      </w:pPr>
      <w:r>
        <w:rPr>
          <w:rFonts w:ascii="Times New Roman"/>
          <w:b/>
          <w:i w:val="false"/>
          <w:color w:val="000000"/>
        </w:rPr>
        <w:t xml:space="preserve"> 4-тарау.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8"/>
    <w:p>
      <w:pPr>
        <w:spacing w:after="0"/>
        <w:ind w:left="0"/>
        <w:jc w:val="both"/>
      </w:pPr>
      <w:r>
        <w:rPr>
          <w:rFonts w:ascii="Times New Roman"/>
          <w:b w:val="false"/>
          <w:i w:val="false"/>
          <w:color w:val="ff0000"/>
          <w:sz w:val="28"/>
        </w:rPr>
        <w:t xml:space="preserve">
      Ескерту. 4-тарау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 w:id="39"/>
    <w:p>
      <w:pPr>
        <w:spacing w:after="0"/>
        <w:ind w:left="0"/>
        <w:jc w:val="both"/>
      </w:pPr>
      <w:r>
        <w:rPr>
          <w:rFonts w:ascii="Times New Roman"/>
          <w:b w:val="false"/>
          <w:i w:val="false"/>
          <w:color w:val="000000"/>
          <w:sz w:val="28"/>
        </w:rPr>
        <w:t>
      19.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39"/>
    <w:bookmarkStart w:name="z52" w:id="40"/>
    <w:p>
      <w:pPr>
        <w:spacing w:after="0"/>
        <w:ind w:left="0"/>
        <w:jc w:val="both"/>
      </w:pPr>
      <w:r>
        <w:rPr>
          <w:rFonts w:ascii="Times New Roman"/>
          <w:b w:val="false"/>
          <w:i w:val="false"/>
          <w:color w:val="000000"/>
          <w:sz w:val="28"/>
        </w:rPr>
        <w:t xml:space="preserve">
      20.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bookmarkEnd w:id="40"/>
    <w:bookmarkStart w:name="z53" w:id="41"/>
    <w:p>
      <w:pPr>
        <w:spacing w:after="0"/>
        <w:ind w:left="0"/>
        <w:jc w:val="both"/>
      </w:pPr>
      <w:r>
        <w:rPr>
          <w:rFonts w:ascii="Times New Roman"/>
          <w:b w:val="false"/>
          <w:i w:val="false"/>
          <w:color w:val="000000"/>
          <w:sz w:val="28"/>
        </w:rPr>
        <w:t>
      21.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41"/>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 басқару </w:t>
            </w:r>
            <w:r>
              <w:br/>
            </w:r>
            <w:r>
              <w:rPr>
                <w:rFonts w:ascii="Times New Roman"/>
                <w:b w:val="false"/>
                <w:i w:val="false"/>
                <w:color w:val="000000"/>
                <w:sz w:val="20"/>
              </w:rPr>
              <w:t xml:space="preserve">құқығын алуға үміткер адамды </w:t>
            </w:r>
            <w:r>
              <w:br/>
            </w:r>
            <w:r>
              <w:rPr>
                <w:rFonts w:ascii="Times New Roman"/>
                <w:b w:val="false"/>
                <w:i w:val="false"/>
                <w:color w:val="000000"/>
                <w:sz w:val="20"/>
              </w:rPr>
              <w:t xml:space="preserve">медициналық қарап-тексеруден, </w:t>
            </w:r>
            <w:r>
              <w:br/>
            </w:r>
            <w:r>
              <w:rPr>
                <w:rFonts w:ascii="Times New Roman"/>
                <w:b w:val="false"/>
                <w:i w:val="false"/>
                <w:color w:val="000000"/>
                <w:sz w:val="20"/>
              </w:rPr>
              <w:t xml:space="preserve">механикалық көлік құралдары </w:t>
            </w:r>
            <w:r>
              <w:br/>
            </w:r>
            <w:r>
              <w:rPr>
                <w:rFonts w:ascii="Times New Roman"/>
                <w:b w:val="false"/>
                <w:i w:val="false"/>
                <w:color w:val="000000"/>
                <w:sz w:val="20"/>
              </w:rPr>
              <w:t xml:space="preserve">жүргізушісін қайта </w:t>
            </w:r>
            <w:r>
              <w:br/>
            </w:r>
            <w:r>
              <w:rPr>
                <w:rFonts w:ascii="Times New Roman"/>
                <w:b w:val="false"/>
                <w:i w:val="false"/>
                <w:color w:val="000000"/>
                <w:sz w:val="20"/>
              </w:rPr>
              <w:t xml:space="preserve">медициналық қарап-тексеруден </w:t>
            </w:r>
            <w:r>
              <w:br/>
            </w:r>
            <w:r>
              <w:rPr>
                <w:rFonts w:ascii="Times New Roman"/>
                <w:b w:val="false"/>
                <w:i w:val="false"/>
                <w:color w:val="000000"/>
                <w:sz w:val="20"/>
              </w:rPr>
              <w:t xml:space="preserve">өткізу қағидаларын бекіту </w:t>
            </w:r>
            <w:r>
              <w:br/>
            </w:r>
            <w:r>
              <w:rPr>
                <w:rFonts w:ascii="Times New Roman"/>
                <w:b w:val="false"/>
                <w:i w:val="false"/>
                <w:color w:val="000000"/>
                <w:sz w:val="20"/>
              </w:rPr>
              <w:t xml:space="preserve">туралы" қағидаларына </w:t>
            </w:r>
            <w:r>
              <w:br/>
            </w:r>
            <w:r>
              <w:rPr>
                <w:rFonts w:ascii="Times New Roman"/>
                <w:b w:val="false"/>
                <w:i w:val="false"/>
                <w:color w:val="000000"/>
                <w:sz w:val="20"/>
              </w:rPr>
              <w:t>1-қосымша</w:t>
            </w:r>
          </w:p>
        </w:tc>
      </w:tr>
    </w:tbl>
    <w:bookmarkStart w:name="z46" w:id="42"/>
    <w:p>
      <w:pPr>
        <w:spacing w:after="0"/>
        <w:ind w:left="0"/>
        <w:jc w:val="left"/>
      </w:pPr>
      <w:r>
        <w:rPr>
          <w:rFonts w:ascii="Times New Roman"/>
          <w:b/>
          <w:i w:val="false"/>
          <w:color w:val="000000"/>
        </w:rPr>
        <w:t xml:space="preserve"> "Көлік құралын басқаруға рұқсат алу туралы анықтама беру" мемлекеттік қызмет көрсетуге қойылатын негізгі талаптардың тізбесі</w:t>
      </w:r>
    </w:p>
    <w:bookmarkEnd w:id="42"/>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18.10.2022 </w:t>
      </w:r>
      <w:r>
        <w:rPr>
          <w:rFonts w:ascii="Times New Roman"/>
          <w:b w:val="false"/>
          <w:i w:val="false"/>
          <w:color w:val="ff0000"/>
          <w:sz w:val="28"/>
        </w:rPr>
        <w:t>№ ҚР ДСМ-117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 мемлекеттік көрсетілетін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көрсетілетін қызметті алушы көрсетілетін қызметті берушіге құжаттарды тапсырған сәттен бастап -1 жұмыс күні ішінде;</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берушіге құжаттар топтамасын тапсыру үшін күтудің рұқсат етілген ең ұзақ уақыты -5 минутқа дейін;</w:t>
            </w:r>
          </w:p>
          <w:p>
            <w:pPr>
              <w:spacing w:after="20"/>
              <w:ind w:left="20"/>
              <w:jc w:val="both"/>
            </w:pPr>
            <w:r>
              <w:rPr>
                <w:rFonts w:ascii="Times New Roman"/>
                <w:b w:val="false"/>
                <w:i w:val="false"/>
                <w:color w:val="000000"/>
                <w:sz w:val="20"/>
              </w:rPr>
              <w:t>
көрсетілетін қызметті берушіге Қызмет көрсетудің рұқсат етілген ең ұзақ уақыты - 1 жұмыс күні ішінде;</w:t>
            </w:r>
          </w:p>
          <w:p>
            <w:pPr>
              <w:spacing w:after="20"/>
              <w:ind w:left="20"/>
              <w:jc w:val="both"/>
            </w:pPr>
            <w:r>
              <w:rPr>
                <w:rFonts w:ascii="Times New Roman"/>
                <w:b w:val="false"/>
                <w:i w:val="false"/>
                <w:color w:val="000000"/>
                <w:sz w:val="20"/>
              </w:rPr>
              <w:t>
2) портал арқылы - құжатты тапсырған сәттен бастап 30 (отыз)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075/е нысаны бойынша берілген медициналық анықтама (дәрігерлік кәсіби-консультациялық қорытынды) не осы Стандарттың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түрде, мемлекеттік қызмет көрсету құны "Халық денсаулығы және денсаулық сақтау жүйесі туралы" Қазақстан Республикасының 2020 жылғы 7 шілдедегі Кодексінің </w:t>
            </w:r>
            <w:r>
              <w:rPr>
                <w:rFonts w:ascii="Times New Roman"/>
                <w:b w:val="false"/>
                <w:i w:val="false"/>
                <w:color w:val="000000"/>
                <w:sz w:val="20"/>
              </w:rPr>
              <w:t>202-бабына</w:t>
            </w:r>
            <w:r>
              <w:rPr>
                <w:rFonts w:ascii="Times New Roman"/>
                <w:b w:val="false"/>
                <w:i w:val="false"/>
                <w:color w:val="000000"/>
                <w:sz w:val="20"/>
              </w:rPr>
              <w:t xml:space="preserve"> сәйкес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көрсетілетін қызметті беруші - Қазақстан Республикасының еңбек заңнамасына сәйкес дүйсенбі-жұма аралығында түскі үзіліссіз сағат 9-00-ден</w:t>
            </w:r>
          </w:p>
          <w:p>
            <w:pPr>
              <w:spacing w:after="20"/>
              <w:ind w:left="20"/>
              <w:jc w:val="both"/>
            </w:pPr>
            <w:r>
              <w:rPr>
                <w:rFonts w:ascii="Times New Roman"/>
                <w:b w:val="false"/>
                <w:i w:val="false"/>
                <w:color w:val="000000"/>
                <w:sz w:val="20"/>
              </w:rPr>
              <w:t>
18-30-ға дейін, сенбі күні сағат 9-00-ден 13-00-ге дейін, демалыс-жексенбі және мереке күндері;</w:t>
            </w:r>
          </w:p>
          <w:p>
            <w:pPr>
              <w:spacing w:after="20"/>
              <w:ind w:left="20"/>
              <w:jc w:val="both"/>
            </w:pPr>
            <w:r>
              <w:rPr>
                <w:rFonts w:ascii="Times New Roman"/>
                <w:b w:val="false"/>
                <w:i w:val="false"/>
                <w:color w:val="000000"/>
                <w:sz w:val="20"/>
              </w:rPr>
              <w:t>
2) 2) портал арқылы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 Көлік құралдарын басқару құқығын алуға үміткер адамдарды медициналық қарап тексеруден өткізу қағидаларына сәйкес медициналық қарап тексеру нәтижелері;</w:t>
            </w:r>
          </w:p>
          <w:p>
            <w:pPr>
              <w:spacing w:after="20"/>
              <w:ind w:left="20"/>
              <w:jc w:val="both"/>
            </w:pPr>
            <w:r>
              <w:rPr>
                <w:rFonts w:ascii="Times New Roman"/>
                <w:b w:val="false"/>
                <w:i w:val="false"/>
                <w:color w:val="000000"/>
                <w:sz w:val="20"/>
              </w:rPr>
              <w:t>
- Мемлекеттік қызмет көрсеткені үшін төлемді растайтын құжат;</w:t>
            </w:r>
          </w:p>
          <w:p>
            <w:pPr>
              <w:spacing w:after="20"/>
              <w:ind w:left="20"/>
              <w:jc w:val="both"/>
            </w:pPr>
            <w:r>
              <w:rPr>
                <w:rFonts w:ascii="Times New Roman"/>
                <w:b w:val="false"/>
                <w:i w:val="false"/>
                <w:color w:val="000000"/>
                <w:sz w:val="20"/>
              </w:rPr>
              <w:t>
2) порталға: электрондық сұрау салу нысанындағы өтініш.</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w:t>
            </w:r>
          </w:p>
          <w:p>
            <w:pPr>
              <w:spacing w:after="20"/>
              <w:ind w:left="20"/>
              <w:jc w:val="both"/>
            </w:pPr>
            <w:r>
              <w:rPr>
                <w:rFonts w:ascii="Times New Roman"/>
                <w:b w:val="false"/>
                <w:i w:val="false"/>
                <w:color w:val="000000"/>
                <w:sz w:val="20"/>
              </w:rPr>
              <w:t>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2) көрсетілген қызметті алушының осы мемлекеттік көрсетілетін қызмет стандартының 8-тармағында көзделген тізбеге сәйкес құжаттардың толық топтамасын ұсынбауы және қолданылу мерзімі өткен құжаттарды ұсынуы;</w:t>
            </w:r>
          </w:p>
          <w:p>
            <w:pPr>
              <w:spacing w:after="20"/>
              <w:ind w:left="20"/>
              <w:jc w:val="both"/>
            </w:pPr>
            <w:r>
              <w:rPr>
                <w:rFonts w:ascii="Times New Roman"/>
                <w:b w:val="false"/>
                <w:i w:val="false"/>
                <w:color w:val="000000"/>
                <w:sz w:val="20"/>
              </w:rPr>
              <w:t>
3) 3) көрсетілетін қызметті алушының осы Қағидалардың талаптарына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Толық пакетті қалыптастыру үшін "электрондық үкімет" веб-порталы арқылы көрсетілетін қызметті алушы мемлекеттік көрсетілетін қызметті алу кезінде "көлік құралын басқаруға рұқсат беру туралы анықтама беру" анықтамасын электрондық форматта қалыптастыру/болуы үшін медициналық мекемеде медициналық тексеруден өтуі қажет.</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 құралдарын басқару </w:t>
            </w:r>
            <w:r>
              <w:br/>
            </w:r>
            <w:r>
              <w:rPr>
                <w:rFonts w:ascii="Times New Roman"/>
                <w:b w:val="false"/>
                <w:i w:val="false"/>
                <w:color w:val="000000"/>
                <w:sz w:val="20"/>
              </w:rPr>
              <w:t xml:space="preserve">құқығын алуға үміткер адамды </w:t>
            </w:r>
            <w:r>
              <w:br/>
            </w:r>
            <w:r>
              <w:rPr>
                <w:rFonts w:ascii="Times New Roman"/>
                <w:b w:val="false"/>
                <w:i w:val="false"/>
                <w:color w:val="000000"/>
                <w:sz w:val="20"/>
              </w:rPr>
              <w:t xml:space="preserve">медициналық қарап-тексеруден, </w:t>
            </w:r>
            <w:r>
              <w:br/>
            </w:r>
            <w:r>
              <w:rPr>
                <w:rFonts w:ascii="Times New Roman"/>
                <w:b w:val="false"/>
                <w:i w:val="false"/>
                <w:color w:val="000000"/>
                <w:sz w:val="20"/>
              </w:rPr>
              <w:t xml:space="preserve">механикалық көлік құралдары </w:t>
            </w:r>
            <w:r>
              <w:br/>
            </w:r>
            <w:r>
              <w:rPr>
                <w:rFonts w:ascii="Times New Roman"/>
                <w:b w:val="false"/>
                <w:i w:val="false"/>
                <w:color w:val="000000"/>
                <w:sz w:val="20"/>
              </w:rPr>
              <w:t xml:space="preserve">жүргізушісін қайта </w:t>
            </w:r>
            <w:r>
              <w:br/>
            </w:r>
            <w:r>
              <w:rPr>
                <w:rFonts w:ascii="Times New Roman"/>
                <w:b w:val="false"/>
                <w:i w:val="false"/>
                <w:color w:val="000000"/>
                <w:sz w:val="20"/>
              </w:rPr>
              <w:t>медициналық қарап-тексеруден</w:t>
            </w:r>
            <w:r>
              <w:br/>
            </w:r>
            <w:r>
              <w:rPr>
                <w:rFonts w:ascii="Times New Roman"/>
                <w:b w:val="false"/>
                <w:i w:val="false"/>
                <w:color w:val="000000"/>
                <w:sz w:val="20"/>
              </w:rPr>
              <w:t xml:space="preserve">өткізу қағидаларын бекіту </w:t>
            </w:r>
            <w:r>
              <w:br/>
            </w:r>
            <w:r>
              <w:rPr>
                <w:rFonts w:ascii="Times New Roman"/>
                <w:b w:val="false"/>
                <w:i w:val="false"/>
                <w:color w:val="000000"/>
                <w:sz w:val="20"/>
              </w:rPr>
              <w:t xml:space="preserve">туралы" 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Қағида 2-қосымшамен толықтырылды - ҚР Денсаулық сақтау министрінің 18.10.2022 </w:t>
      </w:r>
      <w:r>
        <w:rPr>
          <w:rFonts w:ascii="Times New Roman"/>
          <w:b w:val="false"/>
          <w:i w:val="false"/>
          <w:color w:val="ff0000"/>
          <w:sz w:val="28"/>
        </w:rPr>
        <w:t>№ ҚР ДСМ-117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5" w:id="43"/>
    <w:p>
      <w:pPr>
        <w:spacing w:after="0"/>
        <w:ind w:left="0"/>
        <w:jc w:val="left"/>
      </w:pPr>
      <w:r>
        <w:rPr>
          <w:rFonts w:ascii="Times New Roman"/>
          <w:b/>
          <w:i w:val="false"/>
          <w:color w:val="000000"/>
        </w:rPr>
        <w:t xml:space="preserve"> Көрсетілетін қызметті алушының дербес медициналық деректерді трансшекаралық беруге келісімі</w:t>
      </w:r>
    </w:p>
    <w:bookmarkEnd w:id="43"/>
    <w:p>
      <w:pPr>
        <w:spacing w:after="0"/>
        <w:ind w:left="0"/>
        <w:jc w:val="both"/>
      </w:pPr>
      <w:r>
        <w:rPr>
          <w:rFonts w:ascii="Times New Roman"/>
          <w:b w:val="false"/>
          <w:i w:val="false"/>
          <w:color w:val="000000"/>
          <w:sz w:val="28"/>
        </w:rPr>
        <w:t xml:space="preserve">
      Мен __________________________________ қол жеткізуге келісім беремін Тегі, Аты, Әкесінің аты (бар болса) Қазақстан Республикасы Денсаулық сақтау министрінің міндетін атқарушының 2020 жылғы 30 қазандағы № ҚР ДСМ-172/2020 "Көлік құралдарын басқару құқығын алуға үміткер адамдарды медициналық қарап-тексеруден, механикалық көлік құралдары жүргізушісін қайта медициналық қарап-тексеруден өткізу қағидаларын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21557 болып тіркелген) Қазақстан Республикасының "Дербес деректер және оларды қорғау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қызметтер:</w:t>
      </w:r>
    </w:p>
    <w:p>
      <w:pPr>
        <w:spacing w:after="0"/>
        <w:ind w:left="0"/>
        <w:jc w:val="both"/>
      </w:pPr>
      <w:r>
        <w:rPr>
          <w:rFonts w:ascii="Times New Roman"/>
          <w:b w:val="false"/>
          <w:i w:val="false"/>
          <w:color w:val="000000"/>
          <w:sz w:val="28"/>
        </w:rPr>
        <w:t>
      1) дербес деректерді үшінші тұлғаларға беру;</w:t>
      </w:r>
    </w:p>
    <w:p>
      <w:pPr>
        <w:spacing w:after="0"/>
        <w:ind w:left="0"/>
        <w:jc w:val="both"/>
      </w:pPr>
      <w:r>
        <w:rPr>
          <w:rFonts w:ascii="Times New Roman"/>
          <w:b w:val="false"/>
          <w:i w:val="false"/>
          <w:color w:val="000000"/>
          <w:sz w:val="28"/>
        </w:rPr>
        <w:t>
      2) дербес деректерді өңдеу процесінде оларды трансшекаралық беруді қамтиды;</w:t>
      </w:r>
    </w:p>
    <w:p>
      <w:pPr>
        <w:spacing w:after="0"/>
        <w:ind w:left="0"/>
        <w:jc w:val="both"/>
      </w:pPr>
      <w:r>
        <w:rPr>
          <w:rFonts w:ascii="Times New Roman"/>
          <w:b w:val="false"/>
          <w:i w:val="false"/>
          <w:color w:val="000000"/>
          <w:sz w:val="28"/>
        </w:rPr>
        <w:t>
      3) дербес деректерді жалпыға қолжетімді көздерде таратуды қамтиды.</w:t>
      </w:r>
    </w:p>
    <w:p>
      <w:pPr>
        <w:spacing w:after="0"/>
        <w:ind w:left="0"/>
        <w:jc w:val="both"/>
      </w:pPr>
      <w:r>
        <w:rPr>
          <w:rFonts w:ascii="Times New Roman"/>
          <w:b w:val="false"/>
          <w:i w:val="false"/>
          <w:color w:val="000000"/>
          <w:sz w:val="28"/>
        </w:rPr>
        <w:t>
      Ұсынылатын құжаттардың дұрыстығын растау үшін талап етілетін өзге де мәліметтерді қамтитын қолжетімділігі шектеулі дербес деректерге қол жеткізуге келісемін.</w:t>
      </w:r>
    </w:p>
    <w:p>
      <w:pPr>
        <w:spacing w:after="0"/>
        <w:ind w:left="0"/>
        <w:jc w:val="both"/>
      </w:pPr>
      <w:r>
        <w:rPr>
          <w:rFonts w:ascii="Times New Roman"/>
          <w:b w:val="false"/>
          <w:i w:val="false"/>
          <w:color w:val="000000"/>
          <w:sz w:val="28"/>
        </w:rPr>
        <w:t>
      Осы Келісім Мемлекеттік қызмет көрсету нәтижесін алғанға дейін барлық кезең ішінде қолданылады.</w:t>
      </w:r>
    </w:p>
    <w:p>
      <w:pPr>
        <w:spacing w:after="0"/>
        <w:ind w:left="0"/>
        <w:jc w:val="both"/>
      </w:pPr>
      <w:r>
        <w:rPr>
          <w:rFonts w:ascii="Times New Roman"/>
          <w:b w:val="false"/>
          <w:i w:val="false"/>
          <w:color w:val="000000"/>
          <w:sz w:val="28"/>
        </w:rPr>
        <w:t xml:space="preserve">
      Қолы _________________________________ тегі, аты, әкесінің аты (бар болса)) </w:t>
      </w:r>
    </w:p>
    <w:p>
      <w:pPr>
        <w:spacing w:after="0"/>
        <w:ind w:left="0"/>
        <w:jc w:val="both"/>
      </w:pPr>
      <w:r>
        <w:rPr>
          <w:rFonts w:ascii="Times New Roman"/>
          <w:b w:val="false"/>
          <w:i w:val="false"/>
          <w:color w:val="000000"/>
          <w:sz w:val="28"/>
        </w:rPr>
        <w:t>
      "___" ___________20 ____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bookmarkStart w:name="z48" w:id="44"/>
    <w:p>
      <w:pPr>
        <w:spacing w:after="0"/>
        <w:ind w:left="0"/>
        <w:jc w:val="left"/>
      </w:pPr>
      <w:r>
        <w:rPr>
          <w:rFonts w:ascii="Times New Roman"/>
          <w:b/>
          <w:i w:val="false"/>
          <w:color w:val="000000"/>
        </w:rPr>
        <w:t xml:space="preserve"> Денсаулық сақтау саласындағы кейбір күші жойылған нормативтік құқықтық актілердің тізбесі</w:t>
      </w:r>
    </w:p>
    <w:bookmarkEnd w:id="44"/>
    <w:bookmarkStart w:name="z49" w:id="45"/>
    <w:p>
      <w:pPr>
        <w:spacing w:after="0"/>
        <w:ind w:left="0"/>
        <w:jc w:val="both"/>
      </w:pPr>
      <w:r>
        <w:rPr>
          <w:rFonts w:ascii="Times New Roman"/>
          <w:b w:val="false"/>
          <w:i w:val="false"/>
          <w:color w:val="000000"/>
          <w:sz w:val="28"/>
        </w:rPr>
        <w:t xml:space="preserve">
      1) "Көлік құралдарын басқару құқығын алуға үміткер адамды медициналық қарап тексеруден, механикалық көлік құралдары жүргізушісін қайта медициналық қарап тексеруден өткізу қағидаларын бекіту туралы" Қазақстан Республикасы Денсаулық сақтау министрінің 2013 жылғы 20 наурыздағы № 166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8437 болып тіркелген, 2013 жылғы 20 желтоқсанда №190 (2565) "Заң газетінде" жарияланған);</w:t>
      </w:r>
    </w:p>
    <w:bookmarkEnd w:id="45"/>
    <w:bookmarkStart w:name="z50" w:id="46"/>
    <w:p>
      <w:pPr>
        <w:spacing w:after="0"/>
        <w:ind w:left="0"/>
        <w:jc w:val="both"/>
      </w:pPr>
      <w:r>
        <w:rPr>
          <w:rFonts w:ascii="Times New Roman"/>
          <w:b w:val="false"/>
          <w:i w:val="false"/>
          <w:color w:val="000000"/>
          <w:sz w:val="28"/>
        </w:rPr>
        <w:t xml:space="preserve">
      2) "Көлік құралдарын басқару құқықтарын алуға үміткер адамдарға медициналық тексеріп-қараулар жүргізу қағидаларын бекіту туралы" Қазақстан Республикасы Денсаулық сақтау министрінің 2013 жылғы 20 наурыздағы № 166 бұйрығына өзгерістер енгізу туралы" Қазақстан Республикасы Денсаулық сақтау министрінің 2014 жылғы 26 маусымдағы № 350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9619 болып тіркелген, 2014 жылғы 6 тамызда "Әділет" ақпараттық-құқықтық жүйесінде жарияланған);</w:t>
      </w:r>
    </w:p>
    <w:bookmarkEnd w:id="46"/>
    <w:bookmarkStart w:name="z51" w:id="47"/>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кейбір бұйрықтарына өзгерістер мен толықтыру енгізу туралы" Қазақстан Республикасы Денсаулық сақтау министрінің 2019 жылғы 19 шілдедегі № ҚР ДСМ-106 бұйрығының (нормативтік құқықтық актілерін мемлекеттік тіркеу тізімінде № 19072 болып тіркелген, нормативтік құқықтық актілерінің эталондық бақылау банкінде 2019 жылғы 22 шілдеде жарияланған)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