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355d" w14:textId="a7c3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оказания государственных услуг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мая 2020 года № ҚР ДСМ-49/2020. Зарегистрирован в Министерстве юстиции Республики Казахстан 19 мая 2020 года № 20665.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оказания государственной услуги "Предоставление сведений с Центра фтизиопульмонологии "Фтизиатрия"";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оказания государственной услуги "Предоставление сведений с Центра психического здоровья "Психиатрия"";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оказания государственной услуги "Предоставление сведений с Центра психического здоровья "Наркология"".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17.06.2021 </w:t>
      </w:r>
      <w:r>
        <w:rPr>
          <w:rFonts w:ascii="Times New Roman"/>
          <w:b w:val="false"/>
          <w:i w:val="false"/>
          <w:color w:val="000000"/>
          <w:sz w:val="28"/>
        </w:rPr>
        <w:t>№ ҚР ДСМ 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медико-социальной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 _______________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"Предоставление сведений с Центра фтизиопульмонологии "Фтизиатрия"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17.06.2021 </w:t>
      </w:r>
      <w:r>
        <w:rPr>
          <w:rFonts w:ascii="Times New Roman"/>
          <w:b w:val="false"/>
          <w:i w:val="false"/>
          <w:color w:val="ff0000"/>
          <w:sz w:val="28"/>
        </w:rPr>
        <w:t>№ ҚР ДСМ 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1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"Предоставление сведений с Центра фтизиопульмонологии "Фтизиатрия""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"Предоставление сведений с Центра фтизиопульмонологии "Фтизиатрия"" (далее – государственная услуга).</w:t>
      </w:r>
    </w:p>
    <w:bookmarkEnd w:id="14"/>
    <w:bookmarkStart w:name="z1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15"/>
    <w:bookmarkStart w:name="z1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1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7"/>
    <w:bookmarkStart w:name="z1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18"/>
    <w:bookmarkStart w:name="z1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bookmarkEnd w:id="19"/>
    <w:bookmarkStart w:name="z1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 Правилам.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здравоохранения РК от 30.11.2022 </w:t>
      </w:r>
      <w:r>
        <w:rPr>
          <w:rFonts w:ascii="Times New Roman"/>
          <w:b w:val="false"/>
          <w:i w:val="false"/>
          <w:color w:val="000000"/>
          <w:sz w:val="28"/>
        </w:rPr>
        <w:t>№ ҚР ДСМ-146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21"/>
    <w:bookmarkStart w:name="z1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22"/>
    <w:bookmarkStart w:name="z1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ff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24"/>
    <w:bookmarkStart w:name="z38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пяти рабочих дней со дня ее регистрации.</w:t>
      </w:r>
    </w:p>
    <w:bookmarkEnd w:id="25"/>
    <w:bookmarkStart w:name="z38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6"/>
    <w:bookmarkStart w:name="z38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bookmarkEnd w:id="27"/>
    <w:bookmarkStart w:name="z38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8"/>
    <w:bookmarkStart w:name="z38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29"/>
    <w:bookmarkStart w:name="z38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30"/>
    <w:bookmarkStart w:name="z39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31"/>
    <w:bookmarkStart w:name="z39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иное не предусмотрено законом, то обращение в суд допускается после обжалования в досудебном порядке.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фтизиопульмонологии "Фтизиатрия""</w:t>
            </w:r>
          </w:p>
        </w:tc>
      </w:tr>
    </w:tbl>
    <w:bookmarkStart w:name="z41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"Предоставление сведений с Центра фтизиопульмонологии "Фтизиатрия""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и.о. Министра здравоохранения РК от 30.11.2022 </w:t>
      </w:r>
      <w:r>
        <w:rPr>
          <w:rFonts w:ascii="Times New Roman"/>
          <w:b w:val="false"/>
          <w:i w:val="false"/>
          <w:color w:val="ff0000"/>
          <w:sz w:val="28"/>
        </w:rPr>
        <w:t>№ ҚР ДСМ-146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на динамическом наблюдении (либо отсутствии динамического наблюдения) больных туберкулезом согласно приложению к настоящему Перечню основных требований в режиме просмотра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сведений – 10 календарных дней.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сведений 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фтизиопульмонологии "Фтизиатрия"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Сведения/Мәлімет (о состоянии или несостоянии на динамическом наблюдении больных туберкулезом)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Т.А.Ә. (ол болған жағдайда)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Мекен жайы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(место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Динамикалық бақылауда тұратыны (тұрмайтыны) ____________________ состоит/не состоит_________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 динамическом наблюдении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Деректер _________________________ақпараттық жүйесімен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предоставлены информационной системой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"Предоставление сведений с Центра психического здоровья "Психиатрия"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здравоохранения РК от 17.06.2021 </w:t>
      </w:r>
      <w:r>
        <w:rPr>
          <w:rFonts w:ascii="Times New Roman"/>
          <w:b w:val="false"/>
          <w:i w:val="false"/>
          <w:color w:val="ff0000"/>
          <w:sz w:val="28"/>
        </w:rPr>
        <w:t>№ ҚР ДСМ 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"/>
    <w:bookmarkStart w:name="z21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"Предоставление сведений с Центра психического здоровья "Психиатрия""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"Предоставление сведений с Центра психического здоровья "Психиатрия"" (далее – государственная услуга).</w:t>
      </w:r>
    </w:p>
    <w:bookmarkEnd w:id="37"/>
    <w:bookmarkStart w:name="z21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38"/>
    <w:bookmarkStart w:name="z21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9"/>
    <w:bookmarkStart w:name="z21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0"/>
    <w:bookmarkStart w:name="z21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41"/>
    <w:bookmarkStart w:name="z21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bookmarkEnd w:id="42"/>
    <w:bookmarkStart w:name="z21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 Правилам.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здравоохранения РК от 30.11.2022 </w:t>
      </w:r>
      <w:r>
        <w:rPr>
          <w:rFonts w:ascii="Times New Roman"/>
          <w:b w:val="false"/>
          <w:i w:val="false"/>
          <w:color w:val="000000"/>
          <w:sz w:val="28"/>
        </w:rPr>
        <w:t>№ ҚР ДСМ-146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44"/>
    <w:bookmarkStart w:name="z22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45"/>
    <w:bookmarkStart w:name="z22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ff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47"/>
    <w:bookmarkStart w:name="z39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пяти рабочих дней со дня ее регистрации.</w:t>
      </w:r>
    </w:p>
    <w:bookmarkEnd w:id="48"/>
    <w:bookmarkStart w:name="z39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9"/>
    <w:bookmarkStart w:name="z39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bookmarkEnd w:id="50"/>
    <w:bookmarkStart w:name="z39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1"/>
    <w:bookmarkStart w:name="z39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52"/>
    <w:bookmarkStart w:name="z39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53"/>
    <w:bookmarkStart w:name="z40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54"/>
    <w:bookmarkStart w:name="z40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иное не предусмотрено законом, то обращение в суд допускается после обжалования в досудебном порядке.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Центра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"Психиатрия"</w:t>
            </w:r>
          </w:p>
        </w:tc>
      </w:tr>
    </w:tbl>
    <w:bookmarkStart w:name="z41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"Предоставление сведений с Центра психического здоровья "Психиатрия""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и.о. Министра здравоохранения РК от 30.11.2022 </w:t>
      </w:r>
      <w:r>
        <w:rPr>
          <w:rFonts w:ascii="Times New Roman"/>
          <w:b w:val="false"/>
          <w:i w:val="false"/>
          <w:color w:val="ff0000"/>
          <w:sz w:val="28"/>
        </w:rPr>
        <w:t>№ ҚР ДСМ-146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на динамическом наблюдении (либо отсутствии динамического наблюдения) в форме электронного документа согласно приложению к настоящему Перечню основных требований государственной услуги в режиме просмотра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сведений - 10 календарных дней.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Центра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"Психиатрия"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Сведения/Мәлімет (о динамическом наблюдении (либо отсутствии динамического наблюдения) больных с психическими поведенческими расстройствами)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Т.А.Ә. (ол болған жағдайда)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Мекен жайы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(место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Динамикалық бақылауда тұратыны (тұрмайтыны) ____________________ состоит/не состоит_________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динамическом наблюдении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Деректер _________________________ақпараттық жүйесімен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предоставлены информационной системой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9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"Предоставление сведений с Центра психического здоровья "Наркология""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здравоохранения РК от 17.06.2021 </w:t>
      </w:r>
      <w:r>
        <w:rPr>
          <w:rFonts w:ascii="Times New Roman"/>
          <w:b w:val="false"/>
          <w:i w:val="false"/>
          <w:color w:val="ff0000"/>
          <w:sz w:val="28"/>
        </w:rPr>
        <w:t>№ ҚР ДСМ 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9"/>
    <w:bookmarkStart w:name="z29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"Предоставление сведений с Центра психического здоровья "Наркология""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"Предоставление сведений с Центра психического здоровья "Наркология"" (далее – государственная услуга).</w:t>
      </w:r>
    </w:p>
    <w:bookmarkEnd w:id="60"/>
    <w:bookmarkStart w:name="z29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61"/>
    <w:bookmarkStart w:name="z30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2"/>
    <w:bookmarkStart w:name="z30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3"/>
    <w:bookmarkStart w:name="z30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64"/>
    <w:bookmarkStart w:name="z30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bookmarkEnd w:id="65"/>
    <w:bookmarkStart w:name="z30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 Правилам.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здравоохранения РК от 30.11.2022 </w:t>
      </w:r>
      <w:r>
        <w:rPr>
          <w:rFonts w:ascii="Times New Roman"/>
          <w:b w:val="false"/>
          <w:i w:val="false"/>
          <w:color w:val="000000"/>
          <w:sz w:val="28"/>
        </w:rPr>
        <w:t>№ ҚР ДСМ-146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67"/>
    <w:bookmarkStart w:name="z30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68"/>
    <w:bookmarkStart w:name="z30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ff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70"/>
    <w:bookmarkStart w:name="z4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пяти рабочих дней со дня ее регистрации.</w:t>
      </w:r>
    </w:p>
    <w:bookmarkEnd w:id="71"/>
    <w:bookmarkStart w:name="z4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72"/>
    <w:bookmarkStart w:name="z4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bookmarkEnd w:id="73"/>
    <w:bookmarkStart w:name="z4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74"/>
    <w:bookmarkStart w:name="z4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75"/>
    <w:bookmarkStart w:name="z4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76"/>
    <w:bookmarkStart w:name="z4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77"/>
    <w:bookmarkStart w:name="z4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иное не предусмотрено законом, то обращение в суд допускается после обжалования в досудебном порядке.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Центра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"Психиатрия"</w:t>
            </w:r>
          </w:p>
        </w:tc>
      </w:tr>
    </w:tbl>
    <w:bookmarkStart w:name="z46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"Предоставление сведений с Центра психического здоровья "Наркологи""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и.о. Министра здравоохранения РК от 30.11.2022 </w:t>
      </w:r>
      <w:r>
        <w:rPr>
          <w:rFonts w:ascii="Times New Roman"/>
          <w:b w:val="false"/>
          <w:i w:val="false"/>
          <w:color w:val="ff0000"/>
          <w:sz w:val="28"/>
        </w:rPr>
        <w:t>№ ҚР ДСМ-146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на динамическом наблюдении (либо отсутствии динамического наблюдения) в форме электронного документа согласно приложению к настоящему Перечню основных требований государственной услуги в режиме просмотра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сведений – 10 календарных дней.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Переченю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"Наркология"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Сведения/Мәлімет (о динамическом наблюдении (либо отсутствии динамического наблюдения) наркологических больных)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Т.А.Ә. (ол болған жағдайда)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Мекен жайы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(место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Динамикалық бақылауда тұратыны (тұрмайтыны) ____________________ состоит/не состоит_________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динамическом наблюдении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Деректер _________________________ақпараттық жүйесімен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предоставлены информационной системой 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