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0411" w14:textId="7c80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25"/>
    <w:bookmarkStart w:name="z30" w:id="26"/>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6"/>
    <w:bookmarkStart w:name="z31" w:id="27"/>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7"/>
    <w:bookmarkStart w:name="z32" w:id="28"/>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8"/>
    <w:bookmarkStart w:name="z33" w:id="29"/>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9"/>
    <w:bookmarkStart w:name="z34" w:id="30"/>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0"/>
    <w:bookmarkStart w:name="z35" w:id="31"/>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1"/>
    <w:bookmarkStart w:name="z36" w:id="32"/>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2"/>
    <w:bookmarkStart w:name="z37" w:id="33"/>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3"/>
    <w:bookmarkStart w:name="z38" w:id="34"/>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4"/>
    <w:bookmarkStart w:name="z39" w:id="35"/>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5"/>
    <w:bookmarkStart w:name="z40" w:id="36"/>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6"/>
    <w:bookmarkStart w:name="z41" w:id="37"/>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7"/>
    <w:bookmarkStart w:name="z42" w:id="38"/>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8"/>
    <w:bookmarkStart w:name="z43" w:id="39"/>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9"/>
    <w:bookmarkStart w:name="z44" w:id="40"/>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0"/>
    <w:bookmarkStart w:name="z45" w:id="41"/>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1"/>
    <w:bookmarkStart w:name="z46" w:id="42"/>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42"/>
    <w:bookmarkStart w:name="z47" w:id="43"/>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3"/>
    <w:bookmarkStart w:name="z48" w:id="44"/>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4"/>
    <w:bookmarkStart w:name="z49" w:id="45"/>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5"/>
    <w:bookmarkStart w:name="z50" w:id="46"/>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6"/>
    <w:bookmarkStart w:name="z51" w:id="47"/>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7"/>
    <w:bookmarkStart w:name="z52" w:id="48"/>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8"/>
    <w:bookmarkStart w:name="z53" w:id="49"/>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9"/>
    <w:bookmarkStart w:name="z54" w:id="50"/>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0"/>
    <w:bookmarkStart w:name="z55" w:id="51"/>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1"/>
    <w:bookmarkStart w:name="z56" w:id="52"/>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2"/>
    <w:bookmarkStart w:name="z57" w:id="53"/>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3"/>
    <w:bookmarkStart w:name="z58" w:id="54"/>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4"/>
    <w:bookmarkStart w:name="z59" w:id="55"/>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5"/>
    <w:bookmarkStart w:name="z60" w:id="56"/>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6"/>
    <w:bookmarkStart w:name="z61" w:id="57"/>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7"/>
    <w:bookmarkStart w:name="z62" w:id="58"/>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8"/>
    <w:bookmarkStart w:name="z63" w:id="59"/>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9"/>
    <w:bookmarkStart w:name="z64" w:id="60"/>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0"/>
    <w:bookmarkStart w:name="z65" w:id="61"/>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1"/>
    <w:bookmarkStart w:name="z66" w:id="62"/>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2"/>
    <w:bookmarkStart w:name="z67" w:id="63"/>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3"/>
    <w:bookmarkStart w:name="z68" w:id="64"/>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4"/>
    <w:bookmarkStart w:name="z69" w:id="65"/>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5"/>
    <w:bookmarkStart w:name="z70" w:id="66"/>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6"/>
    <w:bookmarkStart w:name="z71" w:id="67"/>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7"/>
    <w:bookmarkStart w:name="z72" w:id="68"/>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8"/>
    <w:bookmarkStart w:name="z73" w:id="69"/>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9"/>
    <w:bookmarkStart w:name="z74" w:id="70"/>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0"/>
    <w:bookmarkStart w:name="z75" w:id="71"/>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1"/>
    <w:bookmarkStart w:name="z76" w:id="72"/>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2"/>
    <w:bookmarkStart w:name="z77" w:id="73"/>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3"/>
    <w:bookmarkStart w:name="z78" w:id="74"/>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4"/>
    <w:bookmarkStart w:name="z79" w:id="75"/>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5"/>
    <w:bookmarkStart w:name="z80" w:id="76"/>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6"/>
    <w:bookmarkStart w:name="z81" w:id="77"/>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7"/>
    <w:bookmarkStart w:name="z82" w:id="78"/>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8"/>
    <w:bookmarkStart w:name="z83" w:id="79"/>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9"/>
    <w:bookmarkStart w:name="z84" w:id="80"/>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0"/>
    <w:bookmarkStart w:name="z85" w:id="81"/>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1"/>
    <w:bookmarkStart w:name="z86" w:id="82"/>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2"/>
    <w:bookmarkStart w:name="z87" w:id="83"/>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3"/>
    <w:bookmarkStart w:name="z88" w:id="84"/>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4"/>
    <w:bookmarkStart w:name="z89" w:id="85"/>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5"/>
    <w:bookmarkStart w:name="z90" w:id="86"/>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6"/>
    <w:bookmarkStart w:name="z91" w:id="87"/>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7"/>
    <w:bookmarkStart w:name="z92" w:id="88"/>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8"/>
    <w:bookmarkStart w:name="z93" w:id="89"/>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9"/>
    <w:bookmarkStart w:name="z94" w:id="90"/>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90"/>
    <w:bookmarkStart w:name="z95" w:id="91"/>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1"/>
    <w:bookmarkStart w:name="z96" w:id="92"/>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2"/>
    <w:bookmarkStart w:name="z97" w:id="93"/>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3"/>
    <w:bookmarkStart w:name="z98" w:id="94"/>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4"/>
    <w:bookmarkStart w:name="z99" w:id="95"/>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5"/>
    <w:bookmarkStart w:name="z100" w:id="96"/>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6"/>
    <w:bookmarkStart w:name="z101" w:id="97"/>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7"/>
    <w:bookmarkStart w:name="z102" w:id="98"/>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8"/>
    <w:bookmarkStart w:name="z103" w:id="99"/>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9"/>
    <w:bookmarkStart w:name="z104" w:id="100"/>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00"/>
    <w:bookmarkStart w:name="z105" w:id="101"/>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1"/>
    <w:bookmarkStart w:name="z106" w:id="102"/>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2"/>
    <w:bookmarkStart w:name="z107" w:id="103"/>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3"/>
    <w:bookmarkStart w:name="z108" w:id="104"/>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4"/>
    <w:bookmarkStart w:name="z109" w:id="105"/>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5"/>
    <w:bookmarkStart w:name="z110" w:id="106"/>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6"/>
    <w:bookmarkStart w:name="z111" w:id="107"/>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7"/>
    <w:bookmarkStart w:name="z112" w:id="108"/>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8"/>
    <w:bookmarkStart w:name="z113" w:id="109"/>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9"/>
    <w:bookmarkStart w:name="z114" w:id="110"/>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10"/>
    <w:bookmarkStart w:name="z115" w:id="111"/>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1"/>
    <w:bookmarkStart w:name="z116" w:id="112"/>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2"/>
    <w:bookmarkStart w:name="z117" w:id="113"/>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3"/>
    <w:bookmarkStart w:name="z118" w:id="114"/>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4"/>
    <w:bookmarkStart w:name="z119" w:id="115"/>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5"/>
    <w:bookmarkStart w:name="z120" w:id="116"/>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6"/>
    <w:bookmarkStart w:name="z121" w:id="117"/>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7"/>
    <w:bookmarkStart w:name="z122" w:id="118"/>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8"/>
    <w:bookmarkStart w:name="z123" w:id="119"/>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9"/>
    <w:bookmarkStart w:name="z124" w:id="120"/>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20"/>
    <w:bookmarkStart w:name="z125" w:id="121"/>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1"/>
    <w:bookmarkStart w:name="z126" w:id="122"/>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2"/>
    <w:bookmarkStart w:name="z127" w:id="123"/>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3"/>
    <w:bookmarkStart w:name="z128" w:id="124"/>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4"/>
    <w:bookmarkStart w:name="z129" w:id="125"/>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5"/>
    <w:bookmarkStart w:name="z130" w:id="126"/>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6"/>
    <w:bookmarkStart w:name="z131" w:id="127"/>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7"/>
    <w:bookmarkStart w:name="z132" w:id="128"/>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8"/>
    <w:bookmarkStart w:name="z133" w:id="129"/>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9"/>
    <w:bookmarkStart w:name="z134" w:id="130"/>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30"/>
    <w:bookmarkStart w:name="z135" w:id="131"/>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1"/>
    <w:bookmarkStart w:name="z136" w:id="132"/>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2"/>
    <w:bookmarkStart w:name="z137" w:id="133"/>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3"/>
    <w:bookmarkStart w:name="z138" w:id="134"/>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4"/>
    <w:bookmarkStart w:name="z139" w:id="135"/>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5"/>
    <w:bookmarkStart w:name="z140" w:id="136"/>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136"/>
    <w:bookmarkStart w:name="z141" w:id="137"/>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7"/>
    <w:bookmarkStart w:name="z142" w:id="138"/>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8"/>
    <w:bookmarkStart w:name="z143" w:id="139"/>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9"/>
    <w:bookmarkStart w:name="z144" w:id="140"/>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40"/>
    <w:bookmarkStart w:name="z145" w:id="141"/>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41"/>
    <w:bookmarkStart w:name="z146" w:id="142"/>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2"/>
    <w:bookmarkStart w:name="z147" w:id="143"/>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3"/>
    <w:bookmarkStart w:name="z148" w:id="144"/>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4"/>
    <w:bookmarkStart w:name="z149" w:id="145"/>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5"/>
    <w:bookmarkStart w:name="z150" w:id="146"/>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6"/>
    <w:bookmarkStart w:name="z151" w:id="147"/>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7"/>
    <w:bookmarkStart w:name="z152" w:id="148"/>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8"/>
    <w:bookmarkStart w:name="z153" w:id="149"/>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9"/>
    <w:bookmarkStart w:name="z154" w:id="150"/>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50"/>
    <w:bookmarkStart w:name="z155" w:id="151"/>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1"/>
    <w:bookmarkStart w:name="z156" w:id="152"/>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2"/>
    <w:bookmarkStart w:name="z157" w:id="153"/>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3"/>
    <w:bookmarkStart w:name="z158" w:id="154"/>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4"/>
    <w:bookmarkStart w:name="z159" w:id="155"/>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5"/>
    <w:bookmarkStart w:name="z160" w:id="156"/>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6"/>
    <w:bookmarkStart w:name="z161" w:id="157"/>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7"/>
    <w:bookmarkStart w:name="z162" w:id="158"/>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8"/>
    <w:bookmarkStart w:name="z163" w:id="159"/>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9"/>
    <w:bookmarkStart w:name="z164" w:id="160"/>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60"/>
    <w:bookmarkStart w:name="z165" w:id="161"/>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61"/>
    <w:bookmarkStart w:name="z166" w:id="162"/>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2"/>
    <w:bookmarkStart w:name="z167" w:id="163"/>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3"/>
    <w:bookmarkStart w:name="z168" w:id="164"/>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4"/>
    <w:bookmarkStart w:name="z169" w:id="165"/>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5"/>
    <w:bookmarkStart w:name="z170" w:id="166"/>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6"/>
    <w:bookmarkStart w:name="z171" w:id="167"/>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7"/>
    <w:bookmarkStart w:name="z172" w:id="168"/>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8"/>
    <w:bookmarkStart w:name="z173" w:id="169"/>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9"/>
    <w:bookmarkStart w:name="z174" w:id="170"/>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70"/>
    <w:bookmarkStart w:name="z175" w:id="171"/>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71"/>
    <w:bookmarkStart w:name="z176" w:id="172"/>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2"/>
    <w:bookmarkStart w:name="z177" w:id="173"/>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3"/>
    <w:bookmarkStart w:name="z178" w:id="174"/>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4"/>
    <w:bookmarkStart w:name="z179" w:id="175"/>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5"/>
    <w:bookmarkStart w:name="z180" w:id="176"/>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6"/>
    <w:bookmarkStart w:name="z181" w:id="177"/>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7"/>
    <w:bookmarkStart w:name="z182" w:id="178"/>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8"/>
    <w:bookmarkStart w:name="z183" w:id="179"/>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9"/>
    <w:bookmarkStart w:name="z184" w:id="180"/>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80"/>
    <w:bookmarkStart w:name="z185" w:id="181"/>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81"/>
    <w:bookmarkStart w:name="z186" w:id="182"/>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2"/>
    <w:bookmarkStart w:name="z187" w:id="183"/>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3"/>
    <w:bookmarkStart w:name="z188" w:id="184"/>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4"/>
    <w:bookmarkStart w:name="z189" w:id="185"/>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5"/>
    <w:bookmarkStart w:name="z190" w:id="186"/>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6"/>
    <w:bookmarkStart w:name="z191" w:id="187"/>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7"/>
    <w:bookmarkStart w:name="z192" w:id="188"/>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8"/>
    <w:bookmarkStart w:name="z193" w:id="189"/>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9"/>
    <w:bookmarkStart w:name="z194" w:id="190"/>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90"/>
    <w:bookmarkStart w:name="z195" w:id="191"/>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91"/>
    <w:bookmarkStart w:name="z196" w:id="192"/>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92"/>
    <w:bookmarkStart w:name="z197" w:id="193"/>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3"/>
    <w:bookmarkStart w:name="z198" w:id="194"/>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4"/>
    <w:bookmarkStart w:name="z199" w:id="195"/>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5"/>
    <w:bookmarkStart w:name="z200" w:id="196"/>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6"/>
    <w:bookmarkStart w:name="z201" w:id="197"/>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7"/>
    <w:bookmarkStart w:name="z202" w:id="198"/>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8"/>
    <w:bookmarkStart w:name="z203" w:id="199"/>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9"/>
    <w:bookmarkStart w:name="z204" w:id="200"/>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200"/>
    <w:bookmarkStart w:name="z205" w:id="201"/>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201"/>
    <w:bookmarkStart w:name="z206" w:id="202"/>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202"/>
    <w:bookmarkStart w:name="z207" w:id="203"/>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3"/>
    <w:bookmarkStart w:name="z208" w:id="204"/>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4"/>
    <w:bookmarkStart w:name="z209" w:id="205"/>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5"/>
    <w:bookmarkStart w:name="z210" w:id="206"/>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6"/>
    <w:bookmarkStart w:name="z211" w:id="207"/>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7"/>
    <w:bookmarkStart w:name="z212" w:id="208"/>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8"/>
    <w:bookmarkStart w:name="z213" w:id="209"/>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9"/>
    <w:bookmarkStart w:name="z214" w:id="210"/>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10"/>
    <w:bookmarkStart w:name="z215" w:id="211"/>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11"/>
    <w:bookmarkStart w:name="z216" w:id="212"/>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12"/>
    <w:bookmarkStart w:name="z217" w:id="213"/>
    <w:p>
      <w:pPr>
        <w:spacing w:after="0"/>
        <w:ind w:left="0"/>
        <w:jc w:val="both"/>
      </w:pPr>
      <w:r>
        <w:rPr>
          <w:rFonts w:ascii="Times New Roman"/>
          <w:b w:val="false"/>
          <w:i w:val="false"/>
          <w:color w:val="000000"/>
          <w:sz w:val="28"/>
        </w:rPr>
        <w:t>
      212) психологиялық көмек - мыналарға:</w:t>
      </w:r>
    </w:p>
    <w:bookmarkEnd w:id="213"/>
    <w:bookmarkStart w:name="z218" w:id="214"/>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4"/>
    <w:bookmarkStart w:name="z219" w:id="215"/>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5"/>
    <w:bookmarkStart w:name="z220" w:id="216"/>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6"/>
    <w:bookmarkStart w:name="z221" w:id="217"/>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7"/>
    <w:bookmarkStart w:name="z222" w:id="218"/>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8"/>
    <w:bookmarkStart w:name="z223" w:id="219"/>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9"/>
    <w:bookmarkStart w:name="z224" w:id="220"/>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20"/>
    <w:bookmarkStart w:name="z225" w:id="221"/>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21"/>
    <w:bookmarkStart w:name="z226" w:id="222"/>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22"/>
    <w:bookmarkStart w:name="z227" w:id="223"/>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3"/>
    <w:bookmarkStart w:name="z228" w:id="224"/>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4"/>
    <w:bookmarkStart w:name="z229" w:id="225"/>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5"/>
    <w:bookmarkStart w:name="z230" w:id="226"/>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6"/>
    <w:bookmarkStart w:name="z231" w:id="227"/>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7"/>
    <w:bookmarkStart w:name="z232" w:id="228"/>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8"/>
    <w:bookmarkStart w:name="z233" w:id="229"/>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9"/>
    <w:bookmarkStart w:name="z234" w:id="230"/>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30"/>
    <w:bookmarkStart w:name="z235" w:id="231"/>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31"/>
    <w:bookmarkStart w:name="z236" w:id="232"/>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32"/>
    <w:bookmarkStart w:name="z237" w:id="233"/>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3"/>
    <w:bookmarkStart w:name="z238" w:id="234"/>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4"/>
    <w:bookmarkStart w:name="z239" w:id="235"/>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5"/>
    <w:bookmarkStart w:name="z240" w:id="236"/>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6"/>
    <w:bookmarkStart w:name="z241" w:id="237"/>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7"/>
    <w:bookmarkStart w:name="z242" w:id="238"/>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8"/>
    <w:bookmarkStart w:name="z243" w:id="239"/>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9"/>
    <w:bookmarkStart w:name="z244" w:id="240"/>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40"/>
    <w:bookmarkStart w:name="z3551" w:id="241"/>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241"/>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245" w:id="242"/>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42"/>
    <w:bookmarkStart w:name="z246" w:id="243"/>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3"/>
    <w:bookmarkStart w:name="z247" w:id="244"/>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4"/>
    <w:bookmarkStart w:name="z248" w:id="245"/>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5"/>
    <w:bookmarkStart w:name="z249" w:id="246"/>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6"/>
    <w:bookmarkStart w:name="z250" w:id="247"/>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7"/>
    <w:bookmarkStart w:name="z251" w:id="248"/>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8"/>
    <w:bookmarkStart w:name="z252" w:id="249"/>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9"/>
    <w:bookmarkStart w:name="z253" w:id="250"/>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bookmarkEnd w:id="250"/>
    <w:bookmarkStart w:name="z254" w:id="251"/>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End w:id="251"/>
    <w:bookmarkStart w:name="z255" w:id="252"/>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52"/>
    <w:bookmarkStart w:name="z256" w:id="253"/>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3"/>
    <w:bookmarkStart w:name="z257" w:id="254"/>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4"/>
    <w:bookmarkStart w:name="z258" w:id="255"/>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5"/>
    <w:bookmarkStart w:name="z259" w:id="256"/>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6"/>
    <w:bookmarkStart w:name="z260" w:id="257"/>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7"/>
    <w:bookmarkStart w:name="z261" w:id="258"/>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8"/>
    <w:bookmarkStart w:name="z262" w:id="259"/>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9"/>
    <w:bookmarkStart w:name="z263" w:id="260"/>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60"/>
    <w:bookmarkStart w:name="z264" w:id="261"/>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61"/>
    <w:bookmarkStart w:name="z265" w:id="262"/>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62"/>
    <w:bookmarkStart w:name="z266" w:id="263"/>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3"/>
    <w:bookmarkStart w:name="z267" w:id="264"/>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4"/>
    <w:bookmarkStart w:name="z268" w:id="265"/>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5"/>
    <w:bookmarkStart w:name="z269" w:id="266"/>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66"/>
    <w:bookmarkStart w:name="z270" w:id="267"/>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7"/>
    <w:bookmarkStart w:name="z271" w:id="268"/>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8"/>
    <w:bookmarkStart w:name="z272" w:id="269"/>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9"/>
    <w:bookmarkStart w:name="z273" w:id="270"/>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70"/>
    <w:bookmarkStart w:name="z274" w:id="271"/>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71"/>
    <w:bookmarkStart w:name="z275" w:id="272"/>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72"/>
    <w:bookmarkStart w:name="z276" w:id="273"/>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73"/>
    <w:bookmarkStart w:name="z277" w:id="274"/>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4"/>
    <w:bookmarkStart w:name="z278" w:id="275"/>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5"/>
    <w:bookmarkStart w:name="z279" w:id="276"/>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6"/>
    <w:bookmarkStart w:name="z280" w:id="277"/>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7"/>
    <w:bookmarkStart w:name="z281" w:id="278"/>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8"/>
    <w:bookmarkStart w:name="z282" w:id="279"/>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9"/>
    <w:bookmarkStart w:name="z283" w:id="280"/>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80"/>
    <w:bookmarkStart w:name="z284" w:id="281"/>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81"/>
    <w:bookmarkStart w:name="z285" w:id="282"/>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82"/>
    <w:bookmarkStart w:name="z286" w:id="283"/>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3"/>
    <w:bookmarkStart w:name="z287" w:id="284"/>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4"/>
    <w:bookmarkStart w:name="z288" w:id="285"/>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5"/>
    <w:bookmarkStart w:name="z289" w:id="286"/>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6"/>
    <w:bookmarkStart w:name="z290" w:id="287"/>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7"/>
    <w:bookmarkStart w:name="z291" w:id="288"/>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8"/>
    <w:bookmarkStart w:name="z292" w:id="289"/>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9"/>
    <w:bookmarkStart w:name="z293" w:id="290"/>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90"/>
    <w:bookmarkStart w:name="z294" w:id="291"/>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91"/>
    <w:bookmarkStart w:name="z295" w:id="292"/>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92"/>
    <w:bookmarkStart w:name="z296" w:id="293"/>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93"/>
    <w:bookmarkStart w:name="z297" w:id="294"/>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4"/>
    <w:bookmarkStart w:name="z298" w:id="295"/>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5"/>
    <w:bookmarkStart w:name="z299" w:id="296"/>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6"/>
    <w:bookmarkStart w:name="z300" w:id="297"/>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7"/>
    <w:bookmarkStart w:name="z301" w:id="298"/>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8"/>
    <w:bookmarkStart w:name="z302" w:id="299"/>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9"/>
    <w:bookmarkStart w:name="z303" w:id="300"/>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300"/>
    <w:bookmarkStart w:name="z304" w:id="301"/>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301"/>
    <w:bookmarkStart w:name="z305" w:id="302"/>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2"/>
    <w:bookmarkStart w:name="z306" w:id="303"/>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3"/>
    <w:bookmarkStart w:name="z307" w:id="304"/>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305"/>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5"/>
    <w:bookmarkStart w:name="z310" w:id="30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6"/>
    <w:p>
      <w:pPr>
        <w:spacing w:after="0"/>
        <w:ind w:left="0"/>
        <w:jc w:val="both"/>
      </w:pPr>
      <w:r>
        <w:rPr>
          <w:rFonts w:ascii="Times New Roman"/>
          <w:b/>
          <w:i w:val="false"/>
          <w:color w:val="000000"/>
          <w:sz w:val="28"/>
        </w:rPr>
        <w:t>3-бап. Осы Кодексте реттелетін қатынастар</w:t>
      </w:r>
    </w:p>
    <w:bookmarkStart w:name="z312" w:id="307"/>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7"/>
    <w:bookmarkStart w:name="z313" w:id="308"/>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8"/>
    <w:bookmarkStart w:name="z314" w:id="309"/>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09"/>
    <w:bookmarkStart w:name="z315" w:id="310"/>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10"/>
    <w:bookmarkStart w:name="z316" w:id="311"/>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11"/>
    <w:bookmarkStart w:name="z317" w:id="312"/>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2"/>
    <w:bookmarkStart w:name="z318" w:id="313"/>
    <w:p>
      <w:pPr>
        <w:spacing w:after="0"/>
        <w:ind w:left="0"/>
        <w:jc w:val="both"/>
      </w:pPr>
      <w:r>
        <w:rPr>
          <w:rFonts w:ascii="Times New Roman"/>
          <w:b w:val="false"/>
          <w:i w:val="false"/>
          <w:color w:val="000000"/>
          <w:sz w:val="28"/>
        </w:rPr>
        <w:t>
      5) фармацевтикалық көрсетілетін қызметтерді;</w:t>
      </w:r>
    </w:p>
    <w:bookmarkEnd w:id="313"/>
    <w:bookmarkStart w:name="z319" w:id="314"/>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4"/>
    <w:bookmarkStart w:name="z320" w:id="315"/>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16"/>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16"/>
    <w:bookmarkStart w:name="z323" w:id="317"/>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7"/>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18"/>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18"/>
    <w:bookmarkStart w:name="z326" w:id="319"/>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19"/>
    <w:bookmarkStart w:name="z327" w:id="320"/>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20"/>
    <w:bookmarkStart w:name="z328" w:id="321"/>
    <w:p>
      <w:pPr>
        <w:spacing w:after="0"/>
        <w:ind w:left="0"/>
        <w:jc w:val="both"/>
      </w:pPr>
      <w:r>
        <w:rPr>
          <w:rFonts w:ascii="Times New Roman"/>
          <w:b w:val="false"/>
          <w:i w:val="false"/>
          <w:color w:val="000000"/>
          <w:sz w:val="28"/>
        </w:rPr>
        <w:t>
      3) ана мен баланы қорғау;</w:t>
      </w:r>
    </w:p>
    <w:bookmarkEnd w:id="321"/>
    <w:bookmarkStart w:name="z329" w:id="322"/>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2"/>
    <w:bookmarkStart w:name="z330" w:id="323"/>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3"/>
    <w:bookmarkStart w:name="z331" w:id="324"/>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4"/>
    <w:bookmarkStart w:name="z332" w:id="325"/>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25"/>
    <w:bookmarkStart w:name="z333" w:id="326"/>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26"/>
    <w:bookmarkStart w:name="z334" w:id="327"/>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27"/>
    <w:bookmarkStart w:name="z335" w:id="328"/>
    <w:p>
      <w:pPr>
        <w:spacing w:after="0"/>
        <w:ind w:left="0"/>
        <w:jc w:val="both"/>
      </w:pPr>
      <w:r>
        <w:rPr>
          <w:rFonts w:ascii="Times New Roman"/>
          <w:b w:val="false"/>
          <w:i w:val="false"/>
          <w:color w:val="000000"/>
          <w:sz w:val="28"/>
        </w:rPr>
        <w:t>
      10) медициналық көмектің қолжетімділігі;</w:t>
      </w:r>
    </w:p>
    <w:bookmarkEnd w:id="328"/>
    <w:bookmarkStart w:name="z336" w:id="329"/>
    <w:p>
      <w:pPr>
        <w:spacing w:after="0"/>
        <w:ind w:left="0"/>
        <w:jc w:val="both"/>
      </w:pPr>
      <w:r>
        <w:rPr>
          <w:rFonts w:ascii="Times New Roman"/>
          <w:b w:val="false"/>
          <w:i w:val="false"/>
          <w:color w:val="000000"/>
          <w:sz w:val="28"/>
        </w:rPr>
        <w:t>
      11) медициналық көмектің сапасын үнемі арттыру;</w:t>
      </w:r>
    </w:p>
    <w:bookmarkEnd w:id="329"/>
    <w:bookmarkStart w:name="z337" w:id="330"/>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30"/>
    <w:bookmarkStart w:name="z338" w:id="331"/>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31"/>
    <w:bookmarkStart w:name="z339" w:id="332"/>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2"/>
    <w:bookmarkStart w:name="z340" w:id="333"/>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3"/>
    <w:bookmarkStart w:name="z341" w:id="334"/>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4"/>
    <w:bookmarkStart w:name="z342" w:id="335"/>
    <w:p>
      <w:pPr>
        <w:spacing w:after="0"/>
        <w:ind w:left="0"/>
        <w:jc w:val="both"/>
      </w:pPr>
      <w:r>
        <w:rPr>
          <w:rFonts w:ascii="Times New Roman"/>
          <w:b w:val="false"/>
          <w:i w:val="false"/>
          <w:color w:val="000000"/>
          <w:sz w:val="28"/>
        </w:rPr>
        <w:t>
      17) ерікті өтеусіз донорлықты көтермелеу;</w:t>
      </w:r>
    </w:p>
    <w:bookmarkEnd w:id="335"/>
    <w:bookmarkStart w:name="z343" w:id="336"/>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36"/>
    <w:bookmarkStart w:name="z344" w:id="337"/>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37"/>
    <w:bookmarkStart w:name="z345" w:id="338"/>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38"/>
    <w:bookmarkStart w:name="z346" w:id="339"/>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39"/>
    <w:p>
      <w:pPr>
        <w:spacing w:after="0"/>
        <w:ind w:left="0"/>
        <w:jc w:val="both"/>
      </w:pPr>
      <w:r>
        <w:rPr>
          <w:rFonts w:ascii="Times New Roman"/>
          <w:b/>
          <w:i w:val="false"/>
          <w:color w:val="000000"/>
          <w:sz w:val="28"/>
        </w:rPr>
        <w:t>6-бап. Қазақстан Республикасы Үкіметінің құзыреті</w:t>
      </w:r>
    </w:p>
    <w:bookmarkStart w:name="z348" w:id="340"/>
    <w:p>
      <w:pPr>
        <w:spacing w:after="0"/>
        <w:ind w:left="0"/>
        <w:jc w:val="both"/>
      </w:pPr>
      <w:r>
        <w:rPr>
          <w:rFonts w:ascii="Times New Roman"/>
          <w:b w:val="false"/>
          <w:i w:val="false"/>
          <w:color w:val="000000"/>
          <w:sz w:val="28"/>
        </w:rPr>
        <w:t>
      Қазақстан Республикасының Үкіметі:</w:t>
      </w:r>
    </w:p>
    <w:bookmarkEnd w:id="340"/>
    <w:bookmarkStart w:name="z349" w:id="341"/>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41"/>
    <w:bookmarkStart w:name="z350" w:id="342"/>
    <w:p>
      <w:pPr>
        <w:spacing w:after="0"/>
        <w:ind w:left="0"/>
        <w:jc w:val="both"/>
      </w:pPr>
      <w:r>
        <w:rPr>
          <w:rFonts w:ascii="Times New Roman"/>
          <w:b w:val="false"/>
          <w:i w:val="false"/>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bookmarkEnd w:id="342"/>
    <w:bookmarkStart w:name="z351" w:id="343"/>
    <w:p>
      <w:pPr>
        <w:spacing w:after="0"/>
        <w:ind w:left="0"/>
        <w:jc w:val="both"/>
      </w:pPr>
      <w:r>
        <w:rPr>
          <w:rFonts w:ascii="Times New Roman"/>
          <w:b w:val="false"/>
          <w:i w:val="false"/>
          <w:color w:val="000000"/>
          <w:sz w:val="28"/>
        </w:rPr>
        <w:t>
      3)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сатып алуды, фармацевтикалық көрсетілетін қызметтерді сатып алуды ұйымдастыру және өткізу тәртібін айқындайды;</w:t>
      </w:r>
    </w:p>
    <w:bookmarkEnd w:id="343"/>
    <w:bookmarkStart w:name="z352" w:id="344"/>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44"/>
    <w:bookmarkStart w:name="z353" w:id="345"/>
    <w:p>
      <w:pPr>
        <w:spacing w:after="0"/>
        <w:ind w:left="0"/>
        <w:jc w:val="both"/>
      </w:pPr>
      <w:r>
        <w:rPr>
          <w:rFonts w:ascii="Times New Roman"/>
          <w:b w:val="false"/>
          <w:i w:val="false"/>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345"/>
    <w:bookmarkStart w:name="z354" w:id="346"/>
    <w:p>
      <w:pPr>
        <w:spacing w:after="0"/>
        <w:ind w:left="0"/>
        <w:jc w:val="both"/>
      </w:pPr>
      <w:r>
        <w:rPr>
          <w:rFonts w:ascii="Times New Roman"/>
          <w:b w:val="false"/>
          <w:i w:val="false"/>
          <w:color w:val="000000"/>
          <w:sz w:val="28"/>
        </w:rPr>
        <w:t>
      6) адамның өмірі мен денсаулығына зиянды әсерін тигізетін, күшті әсер ететін заттардың тізбесін айқындайды;</w:t>
      </w:r>
    </w:p>
    <w:bookmarkEnd w:id="346"/>
    <w:bookmarkStart w:name="z355" w:id="347"/>
    <w:p>
      <w:pPr>
        <w:spacing w:after="0"/>
        <w:ind w:left="0"/>
        <w:jc w:val="both"/>
      </w:pPr>
      <w:r>
        <w:rPr>
          <w:rFonts w:ascii="Times New Roman"/>
          <w:b w:val="false"/>
          <w:i w:val="false"/>
          <w:color w:val="000000"/>
          <w:sz w:val="28"/>
        </w:rPr>
        <w:t>
      7) бірыңғай дистрибьюторды айқындайды;</w:t>
      </w:r>
    </w:p>
    <w:bookmarkEnd w:id="347"/>
    <w:bookmarkStart w:name="z356" w:id="348"/>
    <w:p>
      <w:pPr>
        <w:spacing w:after="0"/>
        <w:ind w:left="0"/>
        <w:jc w:val="both"/>
      </w:pPr>
      <w:r>
        <w:rPr>
          <w:rFonts w:ascii="Times New Roman"/>
          <w:b w:val="false"/>
          <w:i w:val="false"/>
          <w:color w:val="000000"/>
          <w:sz w:val="28"/>
        </w:rPr>
        <w:t>
      8) денсаулық сақтау саласындағы ұлттық операторды, оның функциялары мен өкілеттіктерін айқындайды;</w:t>
      </w:r>
    </w:p>
    <w:bookmarkEnd w:id="348"/>
    <w:bookmarkStart w:name="z357" w:id="349"/>
    <w:p>
      <w:pPr>
        <w:spacing w:after="0"/>
        <w:ind w:left="0"/>
        <w:jc w:val="both"/>
      </w:pPr>
      <w:r>
        <w:rPr>
          <w:rFonts w:ascii="Times New Roman"/>
          <w:b w:val="false"/>
          <w:i w:val="false"/>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359" w:id="350"/>
    <w:p>
      <w:pPr>
        <w:spacing w:after="0"/>
        <w:ind w:left="0"/>
        <w:jc w:val="both"/>
      </w:pPr>
      <w:r>
        <w:rPr>
          <w:rFonts w:ascii="Times New Roman"/>
          <w:b w:val="false"/>
          <w:i w:val="false"/>
          <w:color w:val="000000"/>
          <w:sz w:val="28"/>
        </w:rPr>
        <w:t>
      1. Уәкілетті орган:</w:t>
      </w:r>
    </w:p>
    <w:bookmarkEnd w:id="350"/>
    <w:bookmarkStart w:name="z360" w:id="351"/>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51"/>
    <w:bookmarkStart w:name="z361" w:id="352"/>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52"/>
    <w:bookmarkStart w:name="z362" w:id="353"/>
    <w:p>
      <w:pPr>
        <w:spacing w:after="0"/>
        <w:ind w:left="0"/>
        <w:jc w:val="both"/>
      </w:pPr>
      <w:r>
        <w:rPr>
          <w:rFonts w:ascii="Times New Roman"/>
          <w:b w:val="false"/>
          <w:i w:val="false"/>
          <w:color w:val="000000"/>
          <w:sz w:val="28"/>
        </w:rPr>
        <w:t>
      3) халыққа профилактикалық екпелер жүргізуді ұйымдастырады;</w:t>
      </w:r>
    </w:p>
    <w:bookmarkEnd w:id="353"/>
    <w:bookmarkStart w:name="z363" w:id="354"/>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54"/>
    <w:bookmarkStart w:name="z364" w:id="355"/>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55"/>
    <w:bookmarkStart w:name="z365" w:id="356"/>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56"/>
    <w:bookmarkStart w:name="z366" w:id="357"/>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57"/>
    <w:bookmarkStart w:name="z367" w:id="358"/>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58"/>
    <w:bookmarkStart w:name="z368" w:id="359"/>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59"/>
    <w:bookmarkStart w:name="z369" w:id="360"/>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60"/>
    <w:bookmarkStart w:name="z370" w:id="361"/>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61"/>
    <w:bookmarkStart w:name="z371" w:id="362"/>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62"/>
    <w:bookmarkStart w:name="z372" w:id="363"/>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63"/>
    <w:bookmarkStart w:name="z373" w:id="36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64"/>
    <w:bookmarkStart w:name="z374" w:id="365"/>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65"/>
    <w:bookmarkStart w:name="z375" w:id="366"/>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66"/>
    <w:bookmarkStart w:name="z376" w:id="367"/>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67"/>
    <w:bookmarkStart w:name="z377" w:id="368"/>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68"/>
    <w:bookmarkStart w:name="z378" w:id="369"/>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69"/>
    <w:bookmarkStart w:name="z379" w:id="370"/>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70"/>
    <w:bookmarkStart w:name="z380" w:id="371"/>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71"/>
    <w:bookmarkStart w:name="z381" w:id="372"/>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72"/>
    <w:bookmarkStart w:name="z382" w:id="373"/>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4" w:id="374"/>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74"/>
    <w:bookmarkStart w:name="z385" w:id="375"/>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75"/>
    <w:bookmarkStart w:name="z386" w:id="376"/>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76"/>
    <w:bookmarkStart w:name="z387" w:id="377"/>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77"/>
    <w:bookmarkStart w:name="z388" w:id="378"/>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78"/>
    <w:bookmarkStart w:name="z389" w:id="379"/>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79"/>
    <w:bookmarkStart w:name="z390" w:id="380"/>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80"/>
    <w:bookmarkStart w:name="z391" w:id="381"/>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81"/>
    <w:bookmarkStart w:name="z392" w:id="382"/>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82"/>
    <w:bookmarkStart w:name="z393" w:id="383"/>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83"/>
    <w:bookmarkStart w:name="z394" w:id="384"/>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84"/>
    <w:bookmarkStart w:name="z395" w:id="385"/>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85"/>
    <w:bookmarkStart w:name="z396" w:id="386"/>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86"/>
    <w:bookmarkStart w:name="z397" w:id="387"/>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87"/>
    <w:bookmarkStart w:name="z398" w:id="388"/>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88"/>
    <w:bookmarkStart w:name="z399" w:id="389"/>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89"/>
    <w:bookmarkStart w:name="z400" w:id="390"/>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End w:id="390"/>
    <w:bookmarkStart w:name="z401" w:id="391"/>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91"/>
    <w:bookmarkStart w:name="z402" w:id="392"/>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392"/>
    <w:bookmarkStart w:name="z403" w:id="393"/>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93"/>
    <w:bookmarkStart w:name="z404" w:id="394"/>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94"/>
    <w:bookmarkStart w:name="z405" w:id="395"/>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95"/>
    <w:bookmarkStart w:name="z406" w:id="396"/>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96"/>
    <w:bookmarkStart w:name="z407" w:id="397"/>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97"/>
    <w:bookmarkStart w:name="z408" w:id="398"/>
    <w:p>
      <w:pPr>
        <w:spacing w:after="0"/>
        <w:ind w:left="0"/>
        <w:jc w:val="both"/>
      </w:pPr>
      <w:r>
        <w:rPr>
          <w:rFonts w:ascii="Times New Roman"/>
          <w:b w:val="false"/>
          <w:i w:val="false"/>
          <w:color w:val="000000"/>
          <w:sz w:val="28"/>
        </w:rPr>
        <w:t>
      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398"/>
    <w:bookmarkStart w:name="z409" w:id="399"/>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399"/>
    <w:bookmarkStart w:name="z410" w:id="400"/>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400"/>
    <w:bookmarkStart w:name="z411" w:id="401"/>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401"/>
    <w:bookmarkStart w:name="z412" w:id="402"/>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402"/>
    <w:bookmarkStart w:name="z413" w:id="403"/>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403"/>
    <w:bookmarkStart w:name="z414" w:id="404"/>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404"/>
    <w:bookmarkStart w:name="z415" w:id="405"/>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405"/>
    <w:bookmarkStart w:name="z416" w:id="406"/>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06"/>
    <w:bookmarkStart w:name="z417" w:id="407"/>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407"/>
    <w:bookmarkStart w:name="z418" w:id="408"/>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408"/>
    <w:bookmarkStart w:name="z3536" w:id="409"/>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409"/>
    <w:bookmarkStart w:name="z3537" w:id="410"/>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410"/>
    <w:bookmarkStart w:name="z3538" w:id="411"/>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411"/>
    <w:bookmarkStart w:name="z3539" w:id="412"/>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412"/>
    <w:bookmarkStart w:name="z3540" w:id="413"/>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413"/>
    <w:bookmarkStart w:name="z3541" w:id="414"/>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414"/>
    <w:bookmarkStart w:name="z419" w:id="415"/>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15"/>
    <w:bookmarkStart w:name="z3517" w:id="416"/>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16"/>
    <w:bookmarkStart w:name="z420" w:id="417"/>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17"/>
    <w:bookmarkStart w:name="z421" w:id="418"/>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18"/>
    <w:bookmarkStart w:name="z422" w:id="419"/>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19"/>
    <w:bookmarkStart w:name="z423" w:id="420"/>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20"/>
    <w:bookmarkStart w:name="z424" w:id="421"/>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21"/>
    <w:bookmarkStart w:name="z425" w:id="422"/>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22"/>
    <w:bookmarkStart w:name="z426" w:id="423"/>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23"/>
    <w:bookmarkStart w:name="z427" w:id="424"/>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24"/>
    <w:bookmarkStart w:name="z428" w:id="425"/>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25"/>
    <w:bookmarkStart w:name="z429" w:id="426"/>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26"/>
    <w:bookmarkStart w:name="z430" w:id="427"/>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27"/>
    <w:bookmarkStart w:name="z431" w:id="428"/>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28"/>
    <w:bookmarkStart w:name="z432" w:id="429"/>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29"/>
    <w:bookmarkStart w:name="z433" w:id="430"/>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30"/>
    <w:bookmarkStart w:name="z434" w:id="431"/>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31"/>
    <w:bookmarkStart w:name="z435" w:id="432"/>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32"/>
    <w:bookmarkStart w:name="z436" w:id="433"/>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33"/>
    <w:bookmarkStart w:name="z437" w:id="434"/>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34"/>
    <w:bookmarkStart w:name="z438" w:id="435"/>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35"/>
    <w:bookmarkStart w:name="z439" w:id="436"/>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36"/>
    <w:bookmarkStart w:name="z440" w:id="437"/>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37"/>
    <w:bookmarkStart w:name="z441" w:id="438"/>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38"/>
    <w:bookmarkStart w:name="z442" w:id="439"/>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39"/>
    <w:bookmarkStart w:name="z443" w:id="440"/>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40"/>
    <w:bookmarkStart w:name="z444" w:id="441"/>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41"/>
    <w:bookmarkStart w:name="z445" w:id="442"/>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42"/>
    <w:bookmarkStart w:name="z446" w:id="443"/>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43"/>
    <w:bookmarkStart w:name="z447" w:id="444"/>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4"/>
    <w:bookmarkStart w:name="z448" w:id="445"/>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5"/>
    <w:bookmarkStart w:name="z449" w:id="446"/>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46"/>
    <w:bookmarkStart w:name="z450" w:id="447"/>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47"/>
    <w:bookmarkStart w:name="z451" w:id="448"/>
    <w:p>
      <w:pPr>
        <w:spacing w:after="0"/>
        <w:ind w:left="0"/>
        <w:jc w:val="both"/>
      </w:pPr>
      <w:r>
        <w:rPr>
          <w:rFonts w:ascii="Times New Roman"/>
          <w:b w:val="false"/>
          <w:i w:val="false"/>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48"/>
    <w:bookmarkStart w:name="z452" w:id="449"/>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49"/>
    <w:bookmarkStart w:name="z453" w:id="450"/>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50"/>
    <w:bookmarkStart w:name="z454" w:id="451"/>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51"/>
    <w:bookmarkStart w:name="z455" w:id="452"/>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52"/>
    <w:bookmarkStart w:name="z456" w:id="453"/>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453"/>
    <w:bookmarkStart w:name="z457" w:id="454"/>
    <w:p>
      <w:pPr>
        <w:spacing w:after="0"/>
        <w:ind w:left="0"/>
        <w:jc w:val="both"/>
      </w:pPr>
      <w:r>
        <w:rPr>
          <w:rFonts w:ascii="Times New Roman"/>
          <w:b w:val="false"/>
          <w:i w:val="false"/>
          <w:color w:val="000000"/>
          <w:sz w:val="28"/>
        </w:rPr>
        <w:t>
      98) кәсіптік аурулардың тізбесін айқындайды;</w:t>
      </w:r>
    </w:p>
    <w:bookmarkEnd w:id="454"/>
    <w:bookmarkStart w:name="z458" w:id="455"/>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55"/>
    <w:bookmarkStart w:name="z459" w:id="456"/>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56"/>
    <w:bookmarkStart w:name="z460" w:id="457"/>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7"/>
    <w:bookmarkStart w:name="z461" w:id="458"/>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58"/>
    <w:bookmarkStart w:name="z462" w:id="459"/>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59"/>
    <w:bookmarkStart w:name="z463" w:id="460"/>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60"/>
    <w:bookmarkStart w:name="z3532" w:id="461"/>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461"/>
    <w:bookmarkStart w:name="z3552" w:id="462"/>
    <w:p>
      <w:pPr>
        <w:spacing w:after="0"/>
        <w:ind w:left="0"/>
        <w:jc w:val="both"/>
      </w:pPr>
      <w:r>
        <w:rPr>
          <w:rFonts w:ascii="Times New Roman"/>
          <w:b w:val="false"/>
          <w:i w:val="false"/>
          <w:color w:val="000000"/>
          <w:sz w:val="28"/>
        </w:rPr>
        <w:t>
      104-1) стратегиялық маңызды дәрілік заттар мен медициналық бұйымдардың тізбесін айқындайды;</w:t>
      </w:r>
    </w:p>
    <w:bookmarkEnd w:id="462"/>
    <w:bookmarkStart w:name="z464" w:id="463"/>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64"/>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64"/>
    <w:bookmarkStart w:name="z467" w:id="465"/>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5"/>
    <w:bookmarkStart w:name="z468" w:id="466"/>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6"/>
    <w:bookmarkStart w:name="z469" w:id="467"/>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7"/>
    <w:bookmarkStart w:name="z470" w:id="468"/>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68"/>
    <w:bookmarkStart w:name="z471" w:id="469"/>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69"/>
    <w:bookmarkStart w:name="z472" w:id="470"/>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70"/>
    <w:bookmarkStart w:name="z473" w:id="471"/>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71"/>
    <w:bookmarkStart w:name="z474" w:id="472"/>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2"/>
    <w:bookmarkStart w:name="z475" w:id="473"/>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73"/>
    <w:bookmarkStart w:name="z476" w:id="474"/>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74"/>
    <w:bookmarkStart w:name="z477" w:id="475"/>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End w:id="475"/>
    <w:bookmarkStart w:name="z478" w:id="476"/>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6"/>
    <w:bookmarkStart w:name="z479" w:id="477"/>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77"/>
    <w:bookmarkStart w:name="z480" w:id="478"/>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8"/>
    <w:bookmarkStart w:name="z481" w:id="479"/>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bookmarkEnd w:id="479"/>
    <w:bookmarkStart w:name="z482" w:id="480"/>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End w:id="480"/>
    <w:bookmarkStart w:name="z483" w:id="481"/>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81"/>
    <w:bookmarkStart w:name="z484" w:id="482"/>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82"/>
    <w:bookmarkStart w:name="z485" w:id="483"/>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483"/>
    <w:bookmarkStart w:name="z486" w:id="484"/>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84"/>
    <w:bookmarkStart w:name="z487" w:id="485"/>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5"/>
    <w:bookmarkStart w:name="z488" w:id="486"/>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6"/>
    <w:bookmarkStart w:name="z489" w:id="487"/>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8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88"/>
    <w:bookmarkStart w:name="z492" w:id="48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89"/>
    <w:bookmarkStart w:name="z493" w:id="490"/>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90"/>
    <w:bookmarkStart w:name="z494" w:id="491"/>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91"/>
    <w:bookmarkStart w:name="z495" w:id="492"/>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92"/>
    <w:bookmarkStart w:name="z496" w:id="49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3"/>
    <w:bookmarkStart w:name="z497" w:id="494"/>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4"/>
    <w:bookmarkStart w:name="z498" w:id="495"/>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5"/>
    <w:bookmarkStart w:name="z499" w:id="496"/>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1" w:id="497"/>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97"/>
    <w:bookmarkStart w:name="z502" w:id="498"/>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498"/>
    <w:bookmarkStart w:name="z503" w:id="499"/>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499"/>
    <w:bookmarkStart w:name="z504" w:id="500"/>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500"/>
    <w:bookmarkStart w:name="z505" w:id="501"/>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501"/>
    <w:bookmarkStart w:name="z506" w:id="502"/>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2"/>
    <w:bookmarkStart w:name="z507" w:id="503"/>
    <w:p>
      <w:pPr>
        <w:spacing w:after="0"/>
        <w:ind w:left="0"/>
        <w:jc w:val="both"/>
      </w:pPr>
      <w:r>
        <w:rPr>
          <w:rFonts w:ascii="Times New Roman"/>
          <w:b w:val="false"/>
          <w:i w:val="false"/>
          <w:color w:val="000000"/>
          <w:sz w:val="28"/>
        </w:rPr>
        <w:t>
      16) халықты гигиеналық оқытуды ұйымдастырады;</w:t>
      </w:r>
    </w:p>
    <w:bookmarkEnd w:id="503"/>
    <w:bookmarkStart w:name="z508" w:id="504"/>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4"/>
    <w:bookmarkStart w:name="z509" w:id="505"/>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505"/>
    <w:bookmarkStart w:name="z510" w:id="506"/>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6"/>
    <w:bookmarkStart w:name="z511" w:id="507"/>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507"/>
    <w:bookmarkStart w:name="z512" w:id="508"/>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08"/>
    <w:bookmarkStart w:name="z513" w:id="509"/>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09"/>
    <w:bookmarkStart w:name="z514" w:id="510"/>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510"/>
    <w:bookmarkStart w:name="z515" w:id="511"/>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11"/>
    <w:bookmarkStart w:name="z516" w:id="512"/>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12"/>
    <w:bookmarkStart w:name="z517" w:id="513"/>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13"/>
    <w:bookmarkStart w:name="z518" w:id="514"/>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14"/>
    <w:bookmarkStart w:name="z519" w:id="515"/>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5"/>
    <w:bookmarkStart w:name="z520" w:id="516"/>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16"/>
    <w:bookmarkStart w:name="z521" w:id="517"/>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17"/>
    <w:bookmarkStart w:name="z522" w:id="518"/>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18"/>
    <w:bookmarkStart w:name="z523" w:id="519"/>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19"/>
    <w:bookmarkStart w:name="z524" w:id="520"/>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20"/>
    <w:bookmarkStart w:name="z525" w:id="521"/>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21"/>
    <w:bookmarkStart w:name="z526" w:id="522"/>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2"/>
    <w:bookmarkStart w:name="z527" w:id="523"/>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3"/>
    <w:bookmarkStart w:name="z528" w:id="524"/>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4"/>
    <w:bookmarkStart w:name="z529" w:id="525"/>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5"/>
    <w:bookmarkStart w:name="z530" w:id="526"/>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6"/>
    <w:bookmarkStart w:name="z531" w:id="527"/>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27"/>
    <w:bookmarkStart w:name="z3526" w:id="528"/>
    <w:p>
      <w:pPr>
        <w:spacing w:after="0"/>
        <w:ind w:left="0"/>
        <w:jc w:val="both"/>
      </w:pPr>
      <w:r>
        <w:rPr>
          <w:rFonts w:ascii="Times New Roman"/>
          <w:b w:val="false"/>
          <w:i w:val="false"/>
          <w:color w:val="000000"/>
          <w:sz w:val="28"/>
        </w:rPr>
        <w:t>
      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bookmarkEnd w:id="528"/>
    <w:bookmarkStart w:name="z3556" w:id="529"/>
    <w:p>
      <w:pPr>
        <w:spacing w:after="0"/>
        <w:ind w:left="0"/>
        <w:jc w:val="both"/>
      </w:pPr>
      <w:r>
        <w:rPr>
          <w:rFonts w:ascii="Times New Roman"/>
          <w:b w:val="false"/>
          <w:i w:val="false"/>
          <w:color w:val="000000"/>
          <w:sz w:val="28"/>
        </w:rPr>
        <w:t xml:space="preserve">
      40-2)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bookmarkEnd w:id="529"/>
    <w:bookmarkStart w:name="z3557" w:id="530"/>
    <w:p>
      <w:pPr>
        <w:spacing w:after="0"/>
        <w:ind w:left="0"/>
        <w:jc w:val="both"/>
      </w:pPr>
      <w:r>
        <w:rPr>
          <w:rFonts w:ascii="Times New Roman"/>
          <w:b w:val="false"/>
          <w:i w:val="false"/>
          <w:color w:val="000000"/>
          <w:sz w:val="28"/>
        </w:rPr>
        <w:t>
      40-3) халықтың санитариялық-эпидемиологиялық саламаттылығы саласында пайдаланылатын патогенді және өнеркәсіптік микроорганизмдердің жұмыс коллекцияларын қалыптастыру, жүргізу және күтіп-бағу қағидаларын әзірлейді және бекітеді;</w:t>
      </w:r>
    </w:p>
    <w:bookmarkEnd w:id="530"/>
    <w:bookmarkStart w:name="z3558" w:id="531"/>
    <w:p>
      <w:pPr>
        <w:spacing w:after="0"/>
        <w:ind w:left="0"/>
        <w:jc w:val="both"/>
      </w:pPr>
      <w:r>
        <w:rPr>
          <w:rFonts w:ascii="Times New Roman"/>
          <w:b w:val="false"/>
          <w:i w:val="false"/>
          <w:color w:val="000000"/>
          <w:sz w:val="28"/>
        </w:rPr>
        <w:t>
      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bookmarkEnd w:id="531"/>
    <w:bookmarkStart w:name="z3559" w:id="532"/>
    <w:p>
      <w:pPr>
        <w:spacing w:after="0"/>
        <w:ind w:left="0"/>
        <w:jc w:val="both"/>
      </w:pPr>
      <w:r>
        <w:rPr>
          <w:rFonts w:ascii="Times New Roman"/>
          <w:b w:val="false"/>
          <w:i w:val="false"/>
          <w:color w:val="000000"/>
          <w:sz w:val="28"/>
        </w:rPr>
        <w:t>
      40-5) патогенді биологиялық агенттермен жұмыс істеуді жүзеге асыруға қойылатын біліктілік талаптарын әзірлейді және бекітеді;</w:t>
      </w:r>
    </w:p>
    <w:bookmarkEnd w:id="532"/>
    <w:bookmarkStart w:name="z532" w:id="533"/>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34"/>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34"/>
    <w:bookmarkStart w:name="z535" w:id="535"/>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5"/>
    <w:bookmarkStart w:name="z536" w:id="536"/>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36"/>
    <w:bookmarkStart w:name="z537" w:id="537"/>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7"/>
    <w:bookmarkStart w:name="z538" w:id="538"/>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38"/>
    <w:bookmarkStart w:name="z539" w:id="539"/>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9"/>
    <w:bookmarkStart w:name="z540" w:id="540"/>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40"/>
    <w:bookmarkStart w:name="z541" w:id="541"/>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41"/>
    <w:bookmarkStart w:name="z542" w:id="542"/>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42"/>
    <w:bookmarkStart w:name="z543" w:id="543"/>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43"/>
    <w:bookmarkStart w:name="z544" w:id="544"/>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44"/>
    <w:bookmarkStart w:name="z545" w:id="545"/>
    <w:p>
      <w:pPr>
        <w:spacing w:after="0"/>
        <w:ind w:left="0"/>
        <w:jc w:val="both"/>
      </w:pPr>
      <w:r>
        <w:rPr>
          <w:rFonts w:ascii="Times New Roman"/>
          <w:b w:val="false"/>
          <w:i w:val="false"/>
          <w:color w:val="000000"/>
          <w:sz w:val="28"/>
        </w:rPr>
        <w:t>
      11) фармацевтикалық өнімге сертификат (СРР) береді;</w:t>
      </w:r>
    </w:p>
    <w:bookmarkEnd w:id="545"/>
    <w:bookmarkStart w:name="z546" w:id="546"/>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6"/>
    <w:bookmarkStart w:name="z547" w:id="547"/>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7"/>
    <w:bookmarkStart w:name="z548" w:id="548"/>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48"/>
    <w:bookmarkStart w:name="z549" w:id="549"/>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49"/>
    <w:bookmarkStart w:name="z550" w:id="550"/>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50"/>
    <w:bookmarkStart w:name="z551" w:id="551"/>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51"/>
    <w:bookmarkStart w:name="z552" w:id="552"/>
    <w:p>
      <w:pPr>
        <w:spacing w:after="0"/>
        <w:ind w:left="0"/>
        <w:jc w:val="both"/>
      </w:pPr>
      <w:r>
        <w:rPr>
          <w:rFonts w:ascii="Times New Roman"/>
          <w:b w:val="false"/>
          <w:i w:val="false"/>
          <w:color w:val="000000"/>
          <w:sz w:val="28"/>
        </w:rPr>
        <w:t>
      18) фармацевтикалық инспекцияларды жүзеге асырады;</w:t>
      </w:r>
    </w:p>
    <w:bookmarkEnd w:id="552"/>
    <w:bookmarkStart w:name="z553" w:id="553"/>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53"/>
    <w:bookmarkStart w:name="z554" w:id="554"/>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54"/>
    <w:bookmarkStart w:name="z555" w:id="555"/>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5"/>
    <w:bookmarkStart w:name="z556" w:id="556"/>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6"/>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57"/>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7"/>
    <w:bookmarkStart w:name="z559" w:id="558"/>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8"/>
    <w:bookmarkStart w:name="z560" w:id="559"/>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9"/>
    <w:bookmarkStart w:name="z561" w:id="560"/>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60"/>
    <w:bookmarkStart w:name="z562" w:id="561"/>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61"/>
    <w:bookmarkStart w:name="z563" w:id="562"/>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62"/>
    <w:bookmarkStart w:name="z564" w:id="563"/>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3"/>
    <w:bookmarkStart w:name="z565" w:id="564"/>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4"/>
    <w:bookmarkStart w:name="z566" w:id="565"/>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5"/>
    <w:bookmarkStart w:name="z567" w:id="566"/>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6"/>
    <w:bookmarkStart w:name="z568" w:id="567"/>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67"/>
    <w:bookmarkStart w:name="z569" w:id="568"/>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68"/>
    <w:bookmarkStart w:name="z570" w:id="569"/>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69"/>
    <w:bookmarkStart w:name="z571" w:id="570"/>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70"/>
    <w:bookmarkStart w:name="z572" w:id="571"/>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71"/>
    <w:bookmarkStart w:name="z573" w:id="572"/>
    <w:p>
      <w:pPr>
        <w:spacing w:after="0"/>
        <w:ind w:left="0"/>
        <w:jc w:val="both"/>
      </w:pPr>
      <w:r>
        <w:rPr>
          <w:rFonts w:ascii="Times New Roman"/>
          <w:b w:val="false"/>
          <w:i w:val="false"/>
          <w:color w:val="000000"/>
          <w:sz w:val="28"/>
        </w:rPr>
        <w:t>
      2. Қазақстан Республикасының Қорғаныс министрлігі:</w:t>
      </w:r>
    </w:p>
    <w:bookmarkEnd w:id="572"/>
    <w:bookmarkStart w:name="z574" w:id="573"/>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3"/>
    <w:bookmarkStart w:name="z575" w:id="574"/>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74"/>
    <w:bookmarkStart w:name="z576" w:id="575"/>
    <w:p>
      <w:pPr>
        <w:spacing w:after="0"/>
        <w:ind w:left="0"/>
        <w:jc w:val="both"/>
      </w:pPr>
      <w:r>
        <w:rPr>
          <w:rFonts w:ascii="Times New Roman"/>
          <w:b w:val="false"/>
          <w:i w:val="false"/>
          <w:color w:val="000000"/>
          <w:sz w:val="28"/>
        </w:rPr>
        <w:t>
      3. Қазақстан Республикасының Ішкі істер министрлігі:</w:t>
      </w:r>
    </w:p>
    <w:bookmarkEnd w:id="575"/>
    <w:bookmarkStart w:name="z577" w:id="576"/>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76"/>
    <w:bookmarkStart w:name="z578" w:id="577"/>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77"/>
    <w:bookmarkStart w:name="z579" w:id="578"/>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8"/>
    <w:bookmarkStart w:name="z580" w:id="579"/>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79"/>
    <w:bookmarkStart w:name="z581" w:id="580"/>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80"/>
    <w:bookmarkStart w:name="z582" w:id="581"/>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81"/>
    <w:bookmarkStart w:name="z583" w:id="582"/>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82"/>
    <w:bookmarkStart w:name="z584" w:id="583"/>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3"/>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84"/>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4"/>
    <w:bookmarkStart w:name="z587" w:id="585"/>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5"/>
    <w:bookmarkStart w:name="z588" w:id="586"/>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6"/>
    <w:bookmarkStart w:name="z589" w:id="587"/>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7"/>
    <w:bookmarkStart w:name="z590" w:id="588"/>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8"/>
    <w:bookmarkStart w:name="z591" w:id="589"/>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89"/>
    <w:bookmarkStart w:name="z592" w:id="590"/>
    <w:p>
      <w:pPr>
        <w:spacing w:after="0"/>
        <w:ind w:left="0"/>
        <w:jc w:val="both"/>
      </w:pPr>
      <w:r>
        <w:rPr>
          <w:rFonts w:ascii="Times New Roman"/>
          <w:b w:val="false"/>
          <w:i w:val="false"/>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bookmarkEnd w:id="590"/>
    <w:bookmarkStart w:name="z593" w:id="591"/>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91"/>
    <w:bookmarkStart w:name="z594" w:id="592"/>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92"/>
    <w:bookmarkStart w:name="z595" w:id="593"/>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93"/>
    <w:bookmarkStart w:name="z596" w:id="594"/>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4"/>
    <w:bookmarkStart w:name="z597" w:id="595"/>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5"/>
    <w:bookmarkStart w:name="z598" w:id="596"/>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6"/>
    <w:bookmarkStart w:name="z599" w:id="597"/>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7"/>
    <w:bookmarkStart w:name="z600" w:id="598"/>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8"/>
    <w:bookmarkStart w:name="z601" w:id="599"/>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99"/>
    <w:bookmarkStart w:name="z602" w:id="600"/>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600"/>
    <w:bookmarkStart w:name="z603" w:id="601"/>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601"/>
    <w:bookmarkStart w:name="z604" w:id="602"/>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602"/>
    <w:bookmarkStart w:name="z605" w:id="603"/>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3"/>
    <w:bookmarkStart w:name="z606" w:id="604"/>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4"/>
    <w:bookmarkStart w:name="z607" w:id="605"/>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5"/>
    <w:bookmarkStart w:name="z608" w:id="606"/>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6"/>
    <w:bookmarkStart w:name="z3525" w:id="607"/>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607"/>
    <w:bookmarkStart w:name="z609" w:id="608"/>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8"/>
    <w:bookmarkStart w:name="z610" w:id="609"/>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9"/>
    <w:bookmarkStart w:name="z611" w:id="610"/>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10"/>
    <w:bookmarkStart w:name="z612" w:id="611"/>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11"/>
    <w:bookmarkStart w:name="z613" w:id="612"/>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12"/>
    <w:bookmarkStart w:name="z614" w:id="613"/>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3"/>
    <w:bookmarkStart w:name="z615" w:id="614"/>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4"/>
    <w:bookmarkStart w:name="z616" w:id="615"/>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5"/>
    <w:bookmarkStart w:name="z617" w:id="616"/>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6"/>
    <w:bookmarkStart w:name="z618" w:id="617"/>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7"/>
    <w:bookmarkStart w:name="z619" w:id="618"/>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8"/>
    <w:bookmarkStart w:name="z620" w:id="619"/>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9"/>
    <w:bookmarkStart w:name="z621" w:id="620"/>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20"/>
    <w:bookmarkStart w:name="z622" w:id="621"/>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21"/>
    <w:bookmarkStart w:name="z623" w:id="622"/>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22"/>
    <w:bookmarkStart w:name="z3542" w:id="623"/>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623"/>
    <w:bookmarkStart w:name="z3533" w:id="624"/>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624"/>
    <w:bookmarkStart w:name="z624" w:id="625"/>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5"/>
    <w:bookmarkStart w:name="z625" w:id="626"/>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7" w:id="627"/>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7"/>
    <w:bookmarkStart w:name="z628" w:id="628"/>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8"/>
    <w:bookmarkStart w:name="z629" w:id="629"/>
    <w:p>
      <w:pPr>
        <w:spacing w:after="0"/>
        <w:ind w:left="0"/>
        <w:jc w:val="both"/>
      </w:pPr>
      <w:r>
        <w:rPr>
          <w:rFonts w:ascii="Times New Roman"/>
          <w:b w:val="false"/>
          <w:i w:val="false"/>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9"/>
    <w:bookmarkStart w:name="z630" w:id="630"/>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30"/>
    <w:bookmarkStart w:name="z631" w:id="631"/>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31"/>
    <w:bookmarkStart w:name="z632" w:id="632"/>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2"/>
    <w:bookmarkStart w:name="z633" w:id="633"/>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3"/>
    <w:bookmarkStart w:name="z634" w:id="634"/>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34"/>
    <w:bookmarkStart w:name="z635" w:id="635"/>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5"/>
    <w:bookmarkStart w:name="z636" w:id="636"/>
    <w:p>
      <w:pPr>
        <w:spacing w:after="0"/>
        <w:ind w:left="0"/>
        <w:jc w:val="both"/>
      </w:pPr>
      <w:r>
        <w:rPr>
          <w:rFonts w:ascii="Times New Roman"/>
          <w:b w:val="false"/>
          <w:i w:val="false"/>
          <w:color w:val="000000"/>
          <w:sz w:val="28"/>
        </w:rPr>
        <w:t>
      34) "Кәсібі бойынша үздік" аталымын береді;</w:t>
      </w:r>
    </w:p>
    <w:bookmarkEnd w:id="636"/>
    <w:bookmarkStart w:name="z637" w:id="637"/>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7"/>
    <w:bookmarkStart w:name="z638" w:id="638"/>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8"/>
    <w:bookmarkStart w:name="z639" w:id="639"/>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9"/>
    <w:bookmarkStart w:name="z640" w:id="640"/>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40"/>
    <w:bookmarkStart w:name="z641" w:id="641"/>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41"/>
    <w:bookmarkStart w:name="z642" w:id="642"/>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43"/>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3"/>
    <w:bookmarkStart w:name="z645" w:id="644"/>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4"/>
    <w:bookmarkStart w:name="z646" w:id="645"/>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5"/>
    <w:bookmarkStart w:name="z647" w:id="646"/>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6"/>
    <w:bookmarkStart w:name="z648" w:id="647"/>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7"/>
    <w:bookmarkStart w:name="z649" w:id="648"/>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8"/>
    <w:bookmarkStart w:name="z650" w:id="649"/>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9"/>
    <w:bookmarkStart w:name="z651" w:id="650"/>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50"/>
    <w:bookmarkStart w:name="z652" w:id="651"/>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51"/>
    <w:bookmarkStart w:name="z653" w:id="652"/>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2"/>
    <w:bookmarkStart w:name="z654" w:id="653"/>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3"/>
    <w:bookmarkStart w:name="z655" w:id="654"/>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4"/>
    <w:bookmarkStart w:name="z656" w:id="655"/>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5"/>
    <w:bookmarkStart w:name="z657" w:id="656"/>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6"/>
    <w:bookmarkStart w:name="z658" w:id="657"/>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14-1) тармақшамен толықтыру көзделген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59" w:id="658"/>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8"/>
    <w:bookmarkStart w:name="z660" w:id="659"/>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59"/>
    <w:bookmarkStart w:name="z661" w:id="660"/>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60"/>
    <w:bookmarkStart w:name="z662" w:id="661"/>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61"/>
    <w:bookmarkStart w:name="z663" w:id="662"/>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2"/>
    <w:bookmarkStart w:name="z664" w:id="663"/>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63"/>
    <w:bookmarkStart w:name="z665" w:id="664"/>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4"/>
    <w:bookmarkStart w:name="z3543" w:id="665"/>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65"/>
    <w:bookmarkStart w:name="z3544" w:id="666"/>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66"/>
    <w:bookmarkStart w:name="z3545" w:id="667"/>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667"/>
    <w:bookmarkStart w:name="z666" w:id="668"/>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69"/>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9"/>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70"/>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70"/>
    <w:bookmarkStart w:name="z671" w:id="671"/>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71"/>
    <w:bookmarkStart w:name="z672" w:id="672"/>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2"/>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73"/>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3"/>
    <w:bookmarkStart w:name="z675" w:id="674"/>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74"/>
    <w:bookmarkStart w:name="z676" w:id="675"/>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5"/>
    <w:bookmarkStart w:name="z677" w:id="676"/>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76"/>
    <w:bookmarkStart w:name="z678" w:id="677"/>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77"/>
    <w:bookmarkStart w:name="z679" w:id="678"/>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78"/>
    <w:bookmarkStart w:name="z680" w:id="679"/>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79"/>
    <w:bookmarkStart w:name="z681" w:id="680"/>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80"/>
    <w:bookmarkStart w:name="z682" w:id="681"/>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81"/>
    <w:bookmarkStart w:name="z683" w:id="682"/>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2"/>
    <w:bookmarkStart w:name="z684" w:id="683"/>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3"/>
    <w:bookmarkStart w:name="z685" w:id="684"/>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4"/>
    <w:bookmarkStart w:name="z686" w:id="685"/>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5"/>
    <w:bookmarkStart w:name="z687" w:id="686"/>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86"/>
    <w:bookmarkStart w:name="z688" w:id="687"/>
    <w:p>
      <w:pPr>
        <w:spacing w:after="0"/>
        <w:ind w:left="0"/>
        <w:jc w:val="left"/>
      </w:pPr>
      <w:r>
        <w:rPr>
          <w:rFonts w:ascii="Times New Roman"/>
          <w:b/>
          <w:i w:val="false"/>
          <w:color w:val="000000"/>
        </w:rPr>
        <w:t xml:space="preserve"> 1-параграф. Денсаулық сақтау саласындағы лицензиялау</w:t>
      </w:r>
    </w:p>
    <w:bookmarkEnd w:id="687"/>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88"/>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88"/>
    <w:bookmarkStart w:name="z691" w:id="689"/>
    <w:p>
      <w:pPr>
        <w:spacing w:after="0"/>
        <w:ind w:left="0"/>
        <w:jc w:val="both"/>
      </w:pPr>
      <w:r>
        <w:rPr>
          <w:rFonts w:ascii="Times New Roman"/>
          <w:b w:val="false"/>
          <w:i w:val="false"/>
          <w:color w:val="000000"/>
          <w:sz w:val="28"/>
        </w:rPr>
        <w:t>
      1) медициналық қызмет;</w:t>
      </w:r>
    </w:p>
    <w:bookmarkEnd w:id="689"/>
    <w:bookmarkStart w:name="z692" w:id="690"/>
    <w:p>
      <w:pPr>
        <w:spacing w:after="0"/>
        <w:ind w:left="0"/>
        <w:jc w:val="both"/>
      </w:pPr>
      <w:r>
        <w:rPr>
          <w:rFonts w:ascii="Times New Roman"/>
          <w:b w:val="false"/>
          <w:i w:val="false"/>
          <w:color w:val="000000"/>
          <w:sz w:val="28"/>
        </w:rPr>
        <w:t>
      2) фармацевтикалық қызмет;</w:t>
      </w:r>
    </w:p>
    <w:bookmarkEnd w:id="690"/>
    <w:bookmarkStart w:name="z693" w:id="691"/>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91"/>
    <w:bookmarkStart w:name="z694" w:id="692"/>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2"/>
    <w:bookmarkStart w:name="z3527" w:id="693"/>
    <w:p>
      <w:pPr>
        <w:spacing w:after="0"/>
        <w:ind w:left="0"/>
        <w:jc w:val="both"/>
      </w:pPr>
      <w:r>
        <w:rPr>
          <w:rFonts w:ascii="Times New Roman"/>
          <w:b w:val="false"/>
          <w:i w:val="false"/>
          <w:color w:val="000000"/>
          <w:sz w:val="28"/>
        </w:rPr>
        <w:t>
      5) денсаулық сақтау саласындағы дезинфекциялау, дезинсекциялау, дератизациялау жөніндегі қызметтерді көрсету.</w:t>
      </w:r>
    </w:p>
    <w:bookmarkEnd w:id="693"/>
    <w:bookmarkStart w:name="z695" w:id="694"/>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94"/>
    <w:bookmarkStart w:name="z3528" w:id="695"/>
    <w:p>
      <w:pPr>
        <w:spacing w:after="0"/>
        <w:ind w:left="0"/>
        <w:jc w:val="both"/>
      </w:pPr>
      <w:r>
        <w:rPr>
          <w:rFonts w:ascii="Times New Roman"/>
          <w:b w:val="false"/>
          <w:i w:val="false"/>
          <w:color w:val="000000"/>
          <w:sz w:val="28"/>
        </w:rPr>
        <w:t xml:space="preserve">
      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лицензияның қолданысын тоқтата тұру, қайта бастау және тоқтату тәртібі мен шарттары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696"/>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96"/>
    <w:bookmarkStart w:name="z698" w:id="697"/>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97"/>
    <w:bookmarkStart w:name="z699" w:id="698"/>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698"/>
    <w:p>
      <w:pPr>
        <w:spacing w:after="0"/>
        <w:ind w:left="0"/>
        <w:jc w:val="both"/>
      </w:pPr>
      <w:r>
        <w:rPr>
          <w:rFonts w:ascii="Times New Roman"/>
          <w:b/>
          <w:i w:val="false"/>
          <w:color w:val="000000"/>
          <w:sz w:val="28"/>
        </w:rPr>
        <w:t>19-бап. Денсаулық сақтау саласындағы рұқсаттар</w:t>
      </w:r>
    </w:p>
    <w:bookmarkStart w:name="z701" w:id="699"/>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699"/>
    <w:bookmarkStart w:name="z702" w:id="700"/>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700"/>
    <w:bookmarkStart w:name="z703" w:id="701"/>
    <w:p>
      <w:pPr>
        <w:spacing w:after="0"/>
        <w:ind w:left="0"/>
        <w:jc w:val="both"/>
      </w:pPr>
      <w:r>
        <w:rPr>
          <w:rFonts w:ascii="Times New Roman"/>
          <w:b w:val="false"/>
          <w:i w:val="false"/>
          <w:color w:val="000000"/>
          <w:sz w:val="28"/>
        </w:rPr>
        <w:t>
      2) патогенді биологиялық агенттермен жұмыс істеуге рұқсат және оған қосымша;</w:t>
      </w:r>
    </w:p>
    <w:bookmarkEnd w:id="701"/>
    <w:bookmarkStart w:name="z704" w:id="702"/>
    <w:p>
      <w:pPr>
        <w:spacing w:after="0"/>
        <w:ind w:left="0"/>
        <w:jc w:val="both"/>
      </w:pPr>
      <w:r>
        <w:rPr>
          <w:rFonts w:ascii="Times New Roman"/>
          <w:b w:val="false"/>
          <w:i w:val="false"/>
          <w:color w:val="000000"/>
          <w:sz w:val="28"/>
        </w:rPr>
        <w:t>
      3) өнімді мемлекеттік тіркеу туралы куәлік;</w:t>
      </w:r>
    </w:p>
    <w:bookmarkEnd w:id="702"/>
    <w:bookmarkStart w:name="z705" w:id="703"/>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703"/>
    <w:bookmarkStart w:name="z706" w:id="704"/>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704"/>
    <w:bookmarkStart w:name="z707" w:id="705"/>
    <w:p>
      <w:pPr>
        <w:spacing w:after="0"/>
        <w:ind w:left="0"/>
        <w:jc w:val="both"/>
      </w:pPr>
      <w:r>
        <w:rPr>
          <w:rFonts w:ascii="Times New Roman"/>
          <w:b w:val="false"/>
          <w:i w:val="false"/>
          <w:color w:val="000000"/>
          <w:sz w:val="28"/>
        </w:rPr>
        <w:t>
      6) денсаулық сақтау саласындағы маман сертификаты.</w:t>
      </w:r>
    </w:p>
    <w:bookmarkEnd w:id="705"/>
    <w:bookmarkStart w:name="z708" w:id="706"/>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706"/>
    <w:bookmarkStart w:name="z709" w:id="707"/>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707"/>
    <w:bookmarkStart w:name="z710" w:id="708"/>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08"/>
    <w:bookmarkStart w:name="z711" w:id="709"/>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09"/>
    <w:bookmarkStart w:name="z712" w:id="710"/>
    <w:p>
      <w:pPr>
        <w:spacing w:after="0"/>
        <w:ind w:left="0"/>
        <w:jc w:val="both"/>
      </w:pPr>
      <w:r>
        <w:rPr>
          <w:rFonts w:ascii="Times New Roman"/>
          <w:b w:val="false"/>
          <w:i w:val="false"/>
          <w:color w:val="000000"/>
          <w:sz w:val="28"/>
        </w:rPr>
        <w:t>
      1) құжатта қателер (қате жазу) анықталған;</w:t>
      </w:r>
    </w:p>
    <w:bookmarkEnd w:id="710"/>
    <w:bookmarkStart w:name="z713" w:id="711"/>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11"/>
    <w:bookmarkStart w:name="z714" w:id="712"/>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12"/>
    <w:bookmarkStart w:name="z715" w:id="713"/>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Санитариялық-эпидемиологиялық қорытынды беру</w:t>
      </w:r>
    </w:p>
    <w:bookmarkStart w:name="z717" w:id="714"/>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14"/>
    <w:bookmarkStart w:name="z718" w:id="715"/>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5"/>
    <w:bookmarkStart w:name="z719" w:id="716"/>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16"/>
    <w:bookmarkStart w:name="z720" w:id="717"/>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17"/>
    <w:bookmarkStart w:name="z721" w:id="718"/>
    <w:p>
      <w:pPr>
        <w:spacing w:after="0"/>
        <w:ind w:left="0"/>
        <w:jc w:val="both"/>
      </w:pPr>
      <w:r>
        <w:rPr>
          <w:rFonts w:ascii="Times New Roman"/>
          <w:b w:val="false"/>
          <w:i w:val="false"/>
          <w:color w:val="000000"/>
          <w:sz w:val="28"/>
        </w:rPr>
        <w:t>
      4) шикізат пен өнімге;</w:t>
      </w:r>
    </w:p>
    <w:bookmarkEnd w:id="718"/>
    <w:bookmarkStart w:name="z722" w:id="719"/>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19"/>
    <w:p>
      <w:pPr>
        <w:spacing w:after="0"/>
        <w:ind w:left="0"/>
        <w:jc w:val="both"/>
      </w:pPr>
      <w:r>
        <w:rPr>
          <w:rFonts w:ascii="Times New Roman"/>
          <w:b/>
          <w:i w:val="false"/>
          <w:color w:val="000000"/>
          <w:sz w:val="28"/>
        </w:rPr>
        <w:t>21-бап. Патогенді биологиялық агенттермен жұмыс істеуге рұқсатты және оған қосымшаны беру</w:t>
      </w:r>
    </w:p>
    <w:p>
      <w:pPr>
        <w:spacing w:after="0"/>
        <w:ind w:left="0"/>
        <w:jc w:val="both"/>
      </w:pPr>
      <w:r>
        <w:rPr>
          <w:rFonts w:ascii="Times New Roman"/>
          <w:b w:val="false"/>
          <w:i w:val="false"/>
          <w:color w:val="ff0000"/>
          <w:sz w:val="28"/>
        </w:rPr>
        <w:t xml:space="preserve">
      Ескерту. 21-баптың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724" w:id="720"/>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 береді.</w:t>
      </w:r>
    </w:p>
    <w:bookmarkEnd w:id="720"/>
    <w:bookmarkStart w:name="z725" w:id="721"/>
    <w:p>
      <w:pPr>
        <w:spacing w:after="0"/>
        <w:ind w:left="0"/>
        <w:jc w:val="both"/>
      </w:pPr>
      <w:r>
        <w:rPr>
          <w:rFonts w:ascii="Times New Roman"/>
          <w:b w:val="false"/>
          <w:i w:val="false"/>
          <w:color w:val="000000"/>
          <w:sz w:val="28"/>
        </w:rPr>
        <w:t>
      2. Биологиялық қауіпсіздік саласындағы талаптардың сақталуын бақылау жөніндегі комиссия (режимдік комиссия) туралы ережені және оның құрамын халықтың санитариялық-эпидемиологиялық саламаттылығы саласындағы мемлекеттік орган бекітеді.</w:t>
      </w:r>
    </w:p>
    <w:bookmarkEnd w:id="721"/>
    <w:bookmarkStart w:name="z726" w:id="722"/>
    <w:p>
      <w:pPr>
        <w:spacing w:after="0"/>
        <w:ind w:left="0"/>
        <w:jc w:val="both"/>
      </w:pPr>
      <w:r>
        <w:rPr>
          <w:rFonts w:ascii="Times New Roman"/>
          <w:b w:val="false"/>
          <w:i w:val="false"/>
          <w:color w:val="000000"/>
          <w:sz w:val="28"/>
        </w:rPr>
        <w:t>
      3. Инженерлік, операциялық және техникалық талаптарды (зертхананың биологиялық қауіпсіздік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оған қосымша жұмыста пайдаланылатын патогенді биологиялық агенттердің тәуекел тобына байланысты беріледі.</w:t>
      </w:r>
    </w:p>
    <w:bookmarkEnd w:id="722"/>
    <w:p>
      <w:pPr>
        <w:spacing w:after="0"/>
        <w:ind w:left="0"/>
        <w:jc w:val="both"/>
      </w:pPr>
      <w:r>
        <w:rPr>
          <w:rFonts w:ascii="Times New Roman"/>
          <w:b w:val="false"/>
          <w:i w:val="false"/>
          <w:color w:val="000000"/>
          <w:sz w:val="28"/>
        </w:rPr>
        <w:t>
      Патогенді биологиялық агенттермен жұмыс істеу жөніндегі қызмет жүзеге асырылатын әрбір объектіге (стационарлық немесе мобильді) патогенді биологиялық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беріледі.</w:t>
      </w:r>
    </w:p>
    <w:bookmarkStart w:name="z727" w:id="723"/>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bookmarkEnd w:id="723"/>
    <w:bookmarkStart w:name="z730" w:id="724"/>
    <w:p>
      <w:pPr>
        <w:spacing w:after="0"/>
        <w:ind w:left="0"/>
        <w:jc w:val="both"/>
      </w:pPr>
      <w:r>
        <w:rPr>
          <w:rFonts w:ascii="Times New Roman"/>
          <w:b w:val="false"/>
          <w:i w:val="false"/>
          <w:color w:val="000000"/>
          <w:sz w:val="28"/>
        </w:rPr>
        <w:t xml:space="preserve">
      5. Патогенді биологиялық агенттермен жұмыс істеуге рұқсатты және оған қосымшаны беруден бас тартуға мыналар негіз болып табылады: </w:t>
      </w:r>
    </w:p>
    <w:bookmarkEnd w:id="724"/>
    <w:bookmarkStart w:name="z3560" w:id="725"/>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bookmarkEnd w:id="725"/>
    <w:bookmarkStart w:name="z3561" w:id="726"/>
    <w:p>
      <w:pPr>
        <w:spacing w:after="0"/>
        <w:ind w:left="0"/>
        <w:jc w:val="both"/>
      </w:pPr>
      <w:r>
        <w:rPr>
          <w:rFonts w:ascii="Times New Roman"/>
          <w:b w:val="false"/>
          <w:i w:val="false"/>
          <w:color w:val="000000"/>
          <w:sz w:val="28"/>
        </w:rPr>
        <w:t>
      2) эпидемиялық мәні жоғары объектіге санитариялық-эпидемиологиялық қорытындының болмауы;</w:t>
      </w:r>
    </w:p>
    <w:bookmarkEnd w:id="726"/>
    <w:bookmarkStart w:name="z3562" w:id="727"/>
    <w:p>
      <w:pPr>
        <w:spacing w:after="0"/>
        <w:ind w:left="0"/>
        <w:jc w:val="both"/>
      </w:pPr>
      <w:r>
        <w:rPr>
          <w:rFonts w:ascii="Times New Roman"/>
          <w:b w:val="false"/>
          <w:i w:val="false"/>
          <w:color w:val="000000"/>
          <w:sz w:val="28"/>
        </w:rPr>
        <w:t>
      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bookmarkEnd w:id="727"/>
    <w:bookmarkStart w:name="z3563" w:id="728"/>
    <w:p>
      <w:pPr>
        <w:spacing w:after="0"/>
        <w:ind w:left="0"/>
        <w:jc w:val="both"/>
      </w:pPr>
      <w:r>
        <w:rPr>
          <w:rFonts w:ascii="Times New Roman"/>
          <w:b w:val="false"/>
          <w:i w:val="false"/>
          <w:color w:val="000000"/>
          <w:sz w:val="28"/>
        </w:rPr>
        <w:t xml:space="preserve">
      6. Патогенді биологиялық агенттермен жұмыс істеуге рұқсаттан және оған қосымшадан айыруға мыналар негіз болып табылады: </w:t>
      </w:r>
    </w:p>
    <w:bookmarkEnd w:id="728"/>
    <w:bookmarkStart w:name="z3564" w:id="729"/>
    <w:p>
      <w:pPr>
        <w:spacing w:after="0"/>
        <w:ind w:left="0"/>
        <w:jc w:val="both"/>
      </w:pPr>
      <w:r>
        <w:rPr>
          <w:rFonts w:ascii="Times New Roman"/>
          <w:b w:val="false"/>
          <w:i w:val="false"/>
          <w:color w:val="000000"/>
          <w:sz w:val="28"/>
        </w:rPr>
        <w:t>
      1) патогенді биологиялық агенттермен жұмыс істеуге рұқсаттың және оған қосымшаның қолданысын тоқтата тұруға негіз болған бұзушылықтың белгіленген мерзімде жойылмауы;</w:t>
      </w:r>
    </w:p>
    <w:bookmarkEnd w:id="729"/>
    <w:bookmarkStart w:name="z3565" w:id="730"/>
    <w:p>
      <w:pPr>
        <w:spacing w:after="0"/>
        <w:ind w:left="0"/>
        <w:jc w:val="both"/>
      </w:pPr>
      <w:r>
        <w:rPr>
          <w:rFonts w:ascii="Times New Roman"/>
          <w:b w:val="false"/>
          <w:i w:val="false"/>
          <w:color w:val="000000"/>
          <w:sz w:val="28"/>
        </w:rPr>
        <w:t>
      2) патогенді биологиялық агенттермен жұмыс істеуге рұқсаттың және оған қосымшаның қолданысын тоқтата тұруға негіз болған,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bookmarkEnd w:id="730"/>
    <w:bookmarkStart w:name="z3566" w:id="731"/>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жағдайлар. </w:t>
      </w:r>
    </w:p>
    <w:bookmarkEnd w:id="731"/>
    <w:p>
      <w:pPr>
        <w:spacing w:after="0"/>
        <w:ind w:left="0"/>
        <w:jc w:val="both"/>
      </w:pPr>
      <w:r>
        <w:rPr>
          <w:rFonts w:ascii="Times New Roman"/>
          <w:b w:val="false"/>
          <w:i w:val="false"/>
          <w:color w:val="000000"/>
          <w:sz w:val="28"/>
        </w:rPr>
        <w:t xml:space="preserve">
      Патогенді биологиялық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кодексіне сәйкес жүзеге асырылады. </w:t>
      </w:r>
    </w:p>
    <w:bookmarkStart w:name="z3567" w:id="732"/>
    <w:p>
      <w:pPr>
        <w:spacing w:after="0"/>
        <w:ind w:left="0"/>
        <w:jc w:val="both"/>
      </w:pPr>
      <w:r>
        <w:rPr>
          <w:rFonts w:ascii="Times New Roman"/>
          <w:b w:val="false"/>
          <w:i w:val="false"/>
          <w:color w:val="000000"/>
          <w:sz w:val="28"/>
        </w:rPr>
        <w:t xml:space="preserve">
      7. Патогенді биологиялық агенттермен жұмыс істеуге рұқсаттың және оған қосымшаның қолданысын тоқтатуға мыналар негіз болып табылады: </w:t>
      </w:r>
    </w:p>
    <w:bookmarkEnd w:id="732"/>
    <w:bookmarkStart w:name="z3568" w:id="733"/>
    <w:p>
      <w:pPr>
        <w:spacing w:after="0"/>
        <w:ind w:left="0"/>
        <w:jc w:val="both"/>
      </w:pPr>
      <w:r>
        <w:rPr>
          <w:rFonts w:ascii="Times New Roman"/>
          <w:b w:val="false"/>
          <w:i w:val="false"/>
          <w:color w:val="000000"/>
          <w:sz w:val="28"/>
        </w:rPr>
        <w:t>
      1) патогенді биологиялық агенттермен жұмыс істеуге рұқсаттан және оған қосымшадан айыру;</w:t>
      </w:r>
    </w:p>
    <w:bookmarkEnd w:id="733"/>
    <w:bookmarkStart w:name="z3569" w:id="734"/>
    <w:p>
      <w:pPr>
        <w:spacing w:after="0"/>
        <w:ind w:left="0"/>
        <w:jc w:val="both"/>
      </w:pPr>
      <w:r>
        <w:rPr>
          <w:rFonts w:ascii="Times New Roman"/>
          <w:b w:val="false"/>
          <w:i w:val="false"/>
          <w:color w:val="000000"/>
          <w:sz w:val="28"/>
        </w:rPr>
        <w:t>
      2) рұқсат беру тәртібінің күшін жою;</w:t>
      </w:r>
    </w:p>
    <w:bookmarkEnd w:id="734"/>
    <w:bookmarkStart w:name="z3570" w:id="735"/>
    <w:p>
      <w:pPr>
        <w:spacing w:after="0"/>
        <w:ind w:left="0"/>
        <w:jc w:val="both"/>
      </w:pPr>
      <w:r>
        <w:rPr>
          <w:rFonts w:ascii="Times New Roman"/>
          <w:b w:val="false"/>
          <w:i w:val="false"/>
          <w:color w:val="000000"/>
          <w:sz w:val="28"/>
        </w:rPr>
        <w:t>
      3) заңды тұлға қызметінің тоқтатылуы, оның таратылуы;</w:t>
      </w:r>
    </w:p>
    <w:bookmarkEnd w:id="735"/>
    <w:bookmarkStart w:name="z3571" w:id="736"/>
    <w:p>
      <w:pPr>
        <w:spacing w:after="0"/>
        <w:ind w:left="0"/>
        <w:jc w:val="both"/>
      </w:pPr>
      <w:r>
        <w:rPr>
          <w:rFonts w:ascii="Times New Roman"/>
          <w:b w:val="false"/>
          <w:i w:val="false"/>
          <w:color w:val="000000"/>
          <w:sz w:val="28"/>
        </w:rPr>
        <w:t>
      4) өтініш берушінің патогенді биологиялық агенттермен жұмыс істеуге рұқсаттың және оған қосымшаның қолданысын тоқтату туралы өз еркімен жүгінуі;</w:t>
      </w:r>
    </w:p>
    <w:bookmarkEnd w:id="736"/>
    <w:bookmarkStart w:name="z3572" w:id="737"/>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737"/>
    <w:p>
      <w:pPr>
        <w:spacing w:after="0"/>
        <w:ind w:left="0"/>
        <w:jc w:val="both"/>
      </w:pPr>
      <w:r>
        <w:rPr>
          <w:rFonts w:ascii="Times New Roman"/>
          <w:b w:val="false"/>
          <w:i w:val="false"/>
          <w:color w:val="000000"/>
          <w:sz w:val="28"/>
        </w:rPr>
        <w:t>
      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Өнімді мемлекеттік тіркеу туралы куәлік беру</w:t>
      </w:r>
    </w:p>
    <w:bookmarkStart w:name="z732" w:id="738"/>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38"/>
    <w:bookmarkStart w:name="z733" w:id="739"/>
    <w:p>
      <w:pPr>
        <w:spacing w:after="0"/>
        <w:ind w:left="0"/>
        <w:jc w:val="both"/>
      </w:pPr>
      <w:r>
        <w:rPr>
          <w:rFonts w:ascii="Times New Roman"/>
          <w:b w:val="false"/>
          <w:i w:val="false"/>
          <w:color w:val="000000"/>
          <w:sz w:val="28"/>
        </w:rPr>
        <w:t>
      2. Өнімді мемлекеттік тіркеу:</w:t>
      </w:r>
    </w:p>
    <w:bookmarkEnd w:id="739"/>
    <w:bookmarkStart w:name="z734" w:id="740"/>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40"/>
    <w:bookmarkStart w:name="z735" w:id="74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41"/>
    <w:bookmarkStart w:name="z736" w:id="742"/>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42"/>
    <w:bookmarkStart w:name="z737" w:id="743"/>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43"/>
    <w:bookmarkStart w:name="z738" w:id="744"/>
    <w:p>
      <w:pPr>
        <w:spacing w:after="0"/>
        <w:ind w:left="0"/>
        <w:jc w:val="both"/>
      </w:pPr>
      <w:r>
        <w:rPr>
          <w:rFonts w:ascii="Times New Roman"/>
          <w:b w:val="false"/>
          <w:i w:val="false"/>
          <w:color w:val="000000"/>
          <w:sz w:val="28"/>
        </w:rPr>
        <w:t>
      4. Мынадай:</w:t>
      </w:r>
    </w:p>
    <w:bookmarkEnd w:id="744"/>
    <w:bookmarkStart w:name="z739" w:id="745"/>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45"/>
    <w:bookmarkStart w:name="z740" w:id="746"/>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46"/>
    <w:bookmarkStart w:name="z741" w:id="747"/>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47"/>
    <w:bookmarkStart w:name="z742" w:id="748"/>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48"/>
    <w:bookmarkStart w:name="z743" w:id="749"/>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49"/>
    <w:bookmarkStart w:name="z744" w:id="750"/>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50"/>
    <w:bookmarkStart w:name="z745" w:id="751"/>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51"/>
    <w:bookmarkStart w:name="z746" w:id="752"/>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52"/>
    <w:bookmarkStart w:name="z747" w:id="753"/>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53"/>
    <w:bookmarkStart w:name="z748" w:id="754"/>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54"/>
    <w:bookmarkStart w:name="z749" w:id="755"/>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55"/>
    <w:bookmarkStart w:name="z750" w:id="756"/>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56"/>
    <w:bookmarkStart w:name="z751" w:id="757"/>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57"/>
    <w:bookmarkStart w:name="z752" w:id="758"/>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58"/>
    <w:bookmarkStart w:name="z753" w:id="759"/>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59"/>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60"/>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60"/>
    <w:bookmarkStart w:name="z756" w:id="761"/>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61"/>
    <w:bookmarkStart w:name="z757" w:id="762"/>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62"/>
    <w:bookmarkStart w:name="z758" w:id="763"/>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63"/>
    <w:bookmarkStart w:name="z759" w:id="764"/>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1" w:id="765"/>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65"/>
    <w:bookmarkStart w:name="z762" w:id="766"/>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66"/>
    <w:bookmarkStart w:name="z3553" w:id="767"/>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767"/>
    <w:bookmarkStart w:name="z763" w:id="768"/>
    <w:p>
      <w:pPr>
        <w:spacing w:after="0"/>
        <w:ind w:left="0"/>
        <w:jc w:val="both"/>
      </w:pPr>
      <w:r>
        <w:rPr>
          <w:rFonts w:ascii="Times New Roman"/>
          <w:b w:val="false"/>
          <w:i w:val="false"/>
          <w:color w:val="000000"/>
          <w:sz w:val="28"/>
        </w:rPr>
        <w:t>
      2. Мыналар мемлекеттік тіркелуге жатпайды:</w:t>
      </w:r>
    </w:p>
    <w:bookmarkEnd w:id="768"/>
    <w:bookmarkStart w:name="z764" w:id="769"/>
    <w:p>
      <w:pPr>
        <w:spacing w:after="0"/>
        <w:ind w:left="0"/>
        <w:jc w:val="both"/>
      </w:pPr>
      <w:r>
        <w:rPr>
          <w:rFonts w:ascii="Times New Roman"/>
          <w:b w:val="false"/>
          <w:i w:val="false"/>
          <w:color w:val="000000"/>
          <w:sz w:val="28"/>
        </w:rPr>
        <w:t>
      1) дәріханаларда дайындалған дәрілік препараттар;</w:t>
      </w:r>
    </w:p>
    <w:bookmarkEnd w:id="769"/>
    <w:bookmarkStart w:name="z765" w:id="770"/>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70"/>
    <w:bookmarkStart w:name="z766" w:id="771"/>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71"/>
    <w:bookmarkStart w:name="z767" w:id="772"/>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72"/>
    <w:bookmarkStart w:name="z768" w:id="773"/>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73"/>
    <w:bookmarkStart w:name="z769" w:id="774"/>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74"/>
    <w:bookmarkStart w:name="z770" w:id="775"/>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75"/>
    <w:bookmarkStart w:name="z771" w:id="776"/>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76"/>
    <w:bookmarkStart w:name="z772" w:id="777"/>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77"/>
    <w:bookmarkStart w:name="z773" w:id="778"/>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78"/>
    <w:bookmarkStart w:name="z774" w:id="779"/>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79"/>
    <w:bookmarkStart w:name="z775" w:id="780"/>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80"/>
    <w:bookmarkStart w:name="z3554" w:id="781"/>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781"/>
    <w:bookmarkStart w:name="z776" w:id="782"/>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82"/>
    <w:bookmarkStart w:name="z777" w:id="783"/>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83"/>
    <w:bookmarkStart w:name="z778" w:id="784"/>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84"/>
    <w:bookmarkStart w:name="z779" w:id="785"/>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85"/>
    <w:bookmarkStart w:name="z780" w:id="786"/>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86"/>
    <w:bookmarkStart w:name="z781" w:id="787"/>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87"/>
    <w:bookmarkStart w:name="z782" w:id="788"/>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88"/>
    <w:bookmarkStart w:name="z783" w:id="789"/>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89"/>
    <w:bookmarkStart w:name="z784" w:id="790"/>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90"/>
    <w:bookmarkStart w:name="z785" w:id="791"/>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91"/>
    <w:bookmarkStart w:name="z786" w:id="792"/>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92"/>
    <w:bookmarkStart w:name="z787" w:id="793"/>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93"/>
    <w:bookmarkStart w:name="z788" w:id="794"/>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94"/>
    <w:bookmarkStart w:name="z789" w:id="795"/>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95"/>
    <w:bookmarkStart w:name="z790" w:id="796"/>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96"/>
    <w:bookmarkStart w:name="z791" w:id="797"/>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97"/>
    <w:bookmarkStart w:name="z792" w:id="798"/>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98"/>
    <w:bookmarkStart w:name="z793" w:id="799"/>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99"/>
    <w:bookmarkStart w:name="z794" w:id="800"/>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800"/>
    <w:bookmarkStart w:name="z795" w:id="801"/>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801"/>
    <w:bookmarkStart w:name="z796" w:id="802"/>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802"/>
    <w:bookmarkStart w:name="z797" w:id="803"/>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803"/>
    <w:bookmarkStart w:name="z798" w:id="804"/>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Денсаулық сақтау саласындағы хабарламалар</w:t>
      </w:r>
    </w:p>
    <w:bookmarkStart w:name="z800" w:id="805"/>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805"/>
    <w:bookmarkStart w:name="z801" w:id="806"/>
    <w:p>
      <w:pPr>
        <w:spacing w:after="0"/>
        <w:ind w:left="0"/>
        <w:jc w:val="both"/>
      </w:pPr>
      <w:r>
        <w:rPr>
          <w:rFonts w:ascii="Times New Roman"/>
          <w:b w:val="false"/>
          <w:i w:val="false"/>
          <w:color w:val="000000"/>
          <w:sz w:val="28"/>
        </w:rPr>
        <w:t>
      1) халықтың декреттелген топтарын гигиеналық оқыту;</w:t>
      </w:r>
    </w:p>
    <w:bookmarkEnd w:id="806"/>
    <w:bookmarkStart w:name="z802" w:id="807"/>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807"/>
    <w:bookmarkStart w:name="z803" w:id="808"/>
    <w:p>
      <w:pPr>
        <w:spacing w:after="0"/>
        <w:ind w:left="0"/>
        <w:jc w:val="both"/>
      </w:pPr>
      <w:r>
        <w:rPr>
          <w:rFonts w:ascii="Times New Roman"/>
          <w:b w:val="false"/>
          <w:i w:val="false"/>
          <w:color w:val="000000"/>
          <w:sz w:val="28"/>
        </w:rPr>
        <w:t>
      3) санитариялық-эпидемиологиялық аудит жүргізу;</w:t>
      </w:r>
    </w:p>
    <w:bookmarkEnd w:id="808"/>
    <w:bookmarkStart w:name="z804" w:id="809"/>
    <w:p>
      <w:pPr>
        <w:spacing w:after="0"/>
        <w:ind w:left="0"/>
        <w:jc w:val="both"/>
      </w:pPr>
      <w:r>
        <w:rPr>
          <w:rFonts w:ascii="Times New Roman"/>
          <w:b w:val="false"/>
          <w:i w:val="false"/>
          <w:color w:val="000000"/>
          <w:sz w:val="28"/>
        </w:rPr>
        <w:t>
      4) медициналық бұйымдарды көтерме саудада өткiзу;</w:t>
      </w:r>
    </w:p>
    <w:bookmarkEnd w:id="809"/>
    <w:bookmarkStart w:name="z805" w:id="810"/>
    <w:p>
      <w:pPr>
        <w:spacing w:after="0"/>
        <w:ind w:left="0"/>
        <w:jc w:val="both"/>
      </w:pPr>
      <w:r>
        <w:rPr>
          <w:rFonts w:ascii="Times New Roman"/>
          <w:b w:val="false"/>
          <w:i w:val="false"/>
          <w:color w:val="000000"/>
          <w:sz w:val="28"/>
        </w:rPr>
        <w:t>
      5) медициналық бұйымдарды бөлшек саудада өткiзу;</w:t>
      </w:r>
    </w:p>
    <w:bookmarkEnd w:id="810"/>
    <w:bookmarkStart w:name="z806" w:id="811"/>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11"/>
    <w:bookmarkStart w:name="z807" w:id="812"/>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812"/>
    <w:bookmarkStart w:name="z808" w:id="813"/>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813"/>
    <w:p>
      <w:pPr>
        <w:spacing w:after="0"/>
        <w:ind w:left="0"/>
        <w:jc w:val="both"/>
      </w:pPr>
      <w:r>
        <w:rPr>
          <w:rFonts w:ascii="Times New Roman"/>
          <w:b/>
          <w:i w:val="false"/>
          <w:color w:val="000000"/>
          <w:sz w:val="28"/>
        </w:rPr>
        <w:t>25-бап. Денсаулық сақтау саласындағы аккредиттеу</w:t>
      </w:r>
    </w:p>
    <w:bookmarkStart w:name="z810" w:id="814"/>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814"/>
    <w:bookmarkStart w:name="z811" w:id="815"/>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15"/>
    <w:bookmarkStart w:name="z812" w:id="816"/>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16"/>
    <w:bookmarkStart w:name="z813" w:id="817"/>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17"/>
    <w:bookmarkStart w:name="z814" w:id="818"/>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18"/>
    <w:bookmarkStart w:name="z815" w:id="819"/>
    <w:p>
      <w:pPr>
        <w:spacing w:after="0"/>
        <w:ind w:left="0"/>
        <w:jc w:val="both"/>
      </w:pPr>
      <w:r>
        <w:rPr>
          <w:rFonts w:ascii="Times New Roman"/>
          <w:b w:val="false"/>
          <w:i w:val="false"/>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bookmarkEnd w:id="819"/>
    <w:bookmarkStart w:name="z816" w:id="820"/>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20"/>
    <w:bookmarkStart w:name="z817" w:id="821"/>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21"/>
    <w:bookmarkStart w:name="z818" w:id="82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22"/>
    <w:bookmarkStart w:name="z819" w:id="823"/>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23"/>
    <w:bookmarkStart w:name="z820" w:id="824"/>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24"/>
    <w:bookmarkStart w:name="z821" w:id="825"/>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25"/>
    <w:bookmarkStart w:name="z822" w:id="826"/>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26"/>
    <w:bookmarkStart w:name="z823" w:id="827"/>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27"/>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828"/>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28"/>
    <w:bookmarkStart w:name="z826" w:id="829"/>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29"/>
    <w:bookmarkStart w:name="z827" w:id="830"/>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30"/>
    <w:bookmarkStart w:name="z828" w:id="831"/>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31"/>
    <w:bookmarkStart w:name="z829" w:id="832"/>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32"/>
    <w:bookmarkStart w:name="z830" w:id="833"/>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33"/>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834"/>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34"/>
    <w:bookmarkStart w:name="z833" w:id="835"/>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35"/>
    <w:bookmarkStart w:name="z834" w:id="836"/>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36"/>
    <w:bookmarkStart w:name="z835" w:id="837"/>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37"/>
    <w:bookmarkStart w:name="z836" w:id="838"/>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38"/>
    <w:bookmarkStart w:name="z837" w:id="839"/>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39"/>
    <w:bookmarkStart w:name="z838" w:id="840"/>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40"/>
    <w:bookmarkStart w:name="z839" w:id="841"/>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41"/>
    <w:bookmarkStart w:name="z840" w:id="842"/>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42"/>
    <w:bookmarkStart w:name="z841" w:id="843"/>
    <w:p>
      <w:pPr>
        <w:spacing w:after="0"/>
        <w:ind w:left="0"/>
        <w:jc w:val="both"/>
      </w:pPr>
      <w:r>
        <w:rPr>
          <w:rFonts w:ascii="Times New Roman"/>
          <w:b w:val="false"/>
          <w:i w:val="false"/>
          <w:color w:val="000000"/>
          <w:sz w:val="28"/>
        </w:rPr>
        <w:t>
      2) фармацевтикалық практикамен айналысуға;</w:t>
      </w:r>
    </w:p>
    <w:bookmarkEnd w:id="843"/>
    <w:bookmarkStart w:name="z842" w:id="844"/>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44"/>
    <w:bookmarkStart w:name="z843" w:id="845"/>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45"/>
    <w:bookmarkStart w:name="z844" w:id="846"/>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46"/>
    <w:bookmarkStart w:name="z845" w:id="847"/>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47"/>
    <w:bookmarkStart w:name="z846" w:id="848"/>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48"/>
    <w:bookmarkStart w:name="z847" w:id="849"/>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49"/>
    <w:bookmarkStart w:name="z848" w:id="850"/>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50"/>
    <w:bookmarkStart w:name="z849" w:id="851"/>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52"/>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52"/>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53"/>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53"/>
    <w:bookmarkStart w:name="z853" w:id="854"/>
    <w:p>
      <w:pPr>
        <w:spacing w:after="0"/>
        <w:ind w:left="0"/>
        <w:jc w:val="both"/>
      </w:pPr>
      <w:r>
        <w:rPr>
          <w:rFonts w:ascii="Times New Roman"/>
          <w:b w:val="false"/>
          <w:i w:val="false"/>
          <w:color w:val="000000"/>
          <w:sz w:val="28"/>
        </w:rPr>
        <w:t>
      2. Мемлекеттік бақылау мен қадағалау:</w:t>
      </w:r>
    </w:p>
    <w:bookmarkEnd w:id="854"/>
    <w:bookmarkStart w:name="z854" w:id="855"/>
    <w:p>
      <w:pPr>
        <w:spacing w:after="0"/>
        <w:ind w:left="0"/>
        <w:jc w:val="both"/>
      </w:pPr>
      <w:r>
        <w:rPr>
          <w:rFonts w:ascii="Times New Roman"/>
          <w:b w:val="false"/>
          <w:i w:val="false"/>
          <w:color w:val="000000"/>
          <w:sz w:val="28"/>
        </w:rPr>
        <w:t>
      1) медициналық қызметтер (көмек) көрсету;</w:t>
      </w:r>
    </w:p>
    <w:bookmarkEnd w:id="855"/>
    <w:bookmarkStart w:name="z855" w:id="856"/>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56"/>
    <w:bookmarkStart w:name="z856" w:id="857"/>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57"/>
    <w:bookmarkStart w:name="z857" w:id="858"/>
    <w:p>
      <w:pPr>
        <w:spacing w:after="0"/>
        <w:ind w:left="0"/>
        <w:jc w:val="both"/>
      </w:pPr>
      <w:r>
        <w:rPr>
          <w:rFonts w:ascii="Times New Roman"/>
          <w:b w:val="false"/>
          <w:i w:val="false"/>
          <w:color w:val="000000"/>
          <w:sz w:val="28"/>
        </w:rPr>
        <w:t>
      3. Денсаулық сақтау саласындағы мемлекеттік қадағалау осы Кодекске және Қазақстан Республикасының Кәсіпкерлік кодексіне сәйкес жүзеге асырылады.</w:t>
      </w:r>
    </w:p>
    <w:bookmarkEnd w:id="858"/>
    <w:p>
      <w:pPr>
        <w:spacing w:after="0"/>
        <w:ind w:left="0"/>
        <w:jc w:val="both"/>
      </w:pPr>
      <w:r>
        <w:rPr>
          <w:rFonts w:ascii="Times New Roman"/>
          <w:b w:val="false"/>
          <w:i w:val="false"/>
          <w:color w:val="000000"/>
          <w:sz w:val="28"/>
        </w:rPr>
        <w:t>
      Денсаулық сақтау саласындағы мемлекеттік бақылау тексеру және профилактикалық бақылау нысанында жүзеге асырылады.</w:t>
      </w:r>
    </w:p>
    <w:bookmarkStart w:name="z858" w:id="859"/>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bookmarkEnd w:id="859"/>
    <w:bookmarkStart w:name="z859" w:id="860"/>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61"/>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61"/>
    <w:bookmarkStart w:name="z862" w:id="862"/>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62"/>
    <w:bookmarkStart w:name="z863" w:id="863"/>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63"/>
    <w:bookmarkStart w:name="z864" w:id="864"/>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64"/>
    <w:bookmarkStart w:name="z865" w:id="865"/>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65"/>
    <w:bookmarkStart w:name="z866" w:id="866"/>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66"/>
    <w:bookmarkStart w:name="z867" w:id="867"/>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67"/>
    <w:bookmarkStart w:name="z868" w:id="868"/>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68"/>
    <w:bookmarkStart w:name="z869" w:id="869"/>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69"/>
    <w:bookmarkStart w:name="z870" w:id="870"/>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70"/>
    <w:bookmarkStart w:name="z871" w:id="871"/>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71"/>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72"/>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72"/>
    <w:bookmarkStart w:name="z874" w:id="873"/>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73"/>
    <w:bookmarkStart w:name="z875" w:id="874"/>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74"/>
    <w:bookmarkStart w:name="z876" w:id="875"/>
    <w:p>
      <w:pPr>
        <w:spacing w:after="0"/>
        <w:ind w:left="0"/>
        <w:jc w:val="both"/>
      </w:pPr>
      <w:r>
        <w:rPr>
          <w:rFonts w:ascii="Times New Roman"/>
          <w:b w:val="false"/>
          <w:i w:val="false"/>
          <w:color w:val="000000"/>
          <w:sz w:val="28"/>
        </w:rPr>
        <w:t>
      1) мәні жоғары объектілер;</w:t>
      </w:r>
    </w:p>
    <w:bookmarkEnd w:id="875"/>
    <w:bookmarkStart w:name="z877" w:id="876"/>
    <w:p>
      <w:pPr>
        <w:spacing w:after="0"/>
        <w:ind w:left="0"/>
        <w:jc w:val="both"/>
      </w:pPr>
      <w:r>
        <w:rPr>
          <w:rFonts w:ascii="Times New Roman"/>
          <w:b w:val="false"/>
          <w:i w:val="false"/>
          <w:color w:val="000000"/>
          <w:sz w:val="28"/>
        </w:rPr>
        <w:t>
      2) мәні болмашы объектілер.</w:t>
      </w:r>
    </w:p>
    <w:bookmarkEnd w:id="876"/>
    <w:bookmarkStart w:name="z878" w:id="877"/>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77"/>
    <w:bookmarkStart w:name="z879" w:id="878"/>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79"/>
    <w:p>
      <w:pPr>
        <w:spacing w:after="0"/>
        <w:ind w:left="0"/>
        <w:jc w:val="both"/>
      </w:pPr>
      <w:r>
        <w:rPr>
          <w:rFonts w:ascii="Times New Roman"/>
          <w:b w:val="false"/>
          <w:i w:val="false"/>
          <w:color w:val="000000"/>
          <w:sz w:val="28"/>
        </w:rPr>
        <w:t>
      1. Мыналар:</w:t>
      </w:r>
    </w:p>
    <w:bookmarkEnd w:id="879"/>
    <w:bookmarkStart w:name="z885" w:id="880"/>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80"/>
    <w:bookmarkStart w:name="z886" w:id="881"/>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81"/>
    <w:bookmarkStart w:name="z887" w:id="882"/>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82"/>
    <w:bookmarkStart w:name="z888" w:id="883"/>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83"/>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84"/>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84"/>
    <w:bookmarkStart w:name="z891" w:id="885"/>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85"/>
    <w:bookmarkStart w:name="z892" w:id="886"/>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86"/>
    <w:bookmarkStart w:name="z893" w:id="887"/>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87"/>
    <w:bookmarkStart w:name="z894" w:id="888"/>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88"/>
    <w:bookmarkStart w:name="z895" w:id="889"/>
    <w:p>
      <w:pPr>
        <w:spacing w:after="0"/>
        <w:ind w:left="0"/>
        <w:jc w:val="both"/>
      </w:pPr>
      <w:r>
        <w:rPr>
          <w:rFonts w:ascii="Times New Roman"/>
          <w:b w:val="false"/>
          <w:i w:val="false"/>
          <w:color w:val="000000"/>
          <w:sz w:val="28"/>
        </w:rPr>
        <w:t>
      2.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889"/>
    <w:bookmarkStart w:name="z896" w:id="890"/>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90"/>
    <w:bookmarkStart w:name="z897" w:id="891"/>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91"/>
    <w:bookmarkStart w:name="z898" w:id="892"/>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92"/>
    <w:bookmarkStart w:name="z899" w:id="893"/>
    <w:p>
      <w:pPr>
        <w:spacing w:after="0"/>
        <w:ind w:left="0"/>
        <w:jc w:val="both"/>
      </w:pPr>
      <w:r>
        <w:rPr>
          <w:rFonts w:ascii="Times New Roman"/>
          <w:b w:val="false"/>
          <w:i w:val="false"/>
          <w:color w:val="000000"/>
          <w:sz w:val="28"/>
        </w:rPr>
        <w:t>
      3) бас мемлекеттік медициналық инспекторлардың:</w:t>
      </w:r>
    </w:p>
    <w:bookmarkEnd w:id="893"/>
    <w:bookmarkStart w:name="z900" w:id="894"/>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94"/>
    <w:bookmarkStart w:name="z901" w:id="895"/>
    <w:p>
      <w:pPr>
        <w:spacing w:after="0"/>
        <w:ind w:left="0"/>
        <w:jc w:val="both"/>
      </w:pPr>
      <w:r>
        <w:rPr>
          <w:rFonts w:ascii="Times New Roman"/>
          <w:b w:val="false"/>
          <w:i w:val="false"/>
          <w:color w:val="000000"/>
          <w:sz w:val="28"/>
        </w:rPr>
        <w:t>
      медицина қызметкерлерін жұмыстан уақытша шеттету;</w:t>
      </w:r>
    </w:p>
    <w:bookmarkEnd w:id="895"/>
    <w:bookmarkStart w:name="z902" w:id="896"/>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96"/>
    <w:bookmarkStart w:name="z903" w:id="897"/>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33-бап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Start w:name="z907" w:id="898"/>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898"/>
    <w:bookmarkStart w:name="z908" w:id="899"/>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899"/>
    <w:bookmarkStart w:name="z909" w:id="900"/>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900"/>
    <w:bookmarkStart w:name="z910" w:id="901"/>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901"/>
    <w:bookmarkStart w:name="z911" w:id="902"/>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902"/>
    <w:bookmarkStart w:name="z912" w:id="903"/>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03"/>
    <w:bookmarkStart w:name="z913" w:id="904"/>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904"/>
    <w:bookmarkStart w:name="z914" w:id="905"/>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05"/>
    <w:bookmarkStart w:name="z915" w:id="906"/>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906"/>
    <w:bookmarkStart w:name="z916" w:id="907"/>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907"/>
    <w:bookmarkStart w:name="z917" w:id="908"/>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908"/>
    <w:bookmarkStart w:name="z918" w:id="909"/>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909"/>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910"/>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910"/>
    <w:bookmarkStart w:name="z921" w:id="911"/>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911"/>
    <w:bookmarkStart w:name="z922" w:id="912"/>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912"/>
    <w:bookmarkStart w:name="z923" w:id="913"/>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913"/>
    <w:bookmarkStart w:name="z924" w:id="914"/>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914"/>
    <w:bookmarkStart w:name="z925" w:id="915"/>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15"/>
    <w:bookmarkStart w:name="z926" w:id="916"/>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916"/>
    <w:bookmarkStart w:name="z927" w:id="917"/>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17"/>
    <w:bookmarkStart w:name="z928" w:id="918"/>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18"/>
    <w:bookmarkStart w:name="z3546" w:id="919"/>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19"/>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bookmarkStart w:name="z929" w:id="920"/>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920"/>
    <w:bookmarkStart w:name="z930" w:id="921"/>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21"/>
    <w:bookmarkStart w:name="z931" w:id="922"/>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22"/>
    <w:bookmarkStart w:name="z932" w:id="923"/>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3" w:id="924"/>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924"/>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92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25"/>
    <w:bookmarkStart w:name="z936" w:id="926"/>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26"/>
    <w:bookmarkStart w:name="z937" w:id="92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27"/>
    <w:bookmarkStart w:name="z938" w:id="928"/>
    <w:p>
      <w:pPr>
        <w:spacing w:after="0"/>
        <w:ind w:left="0"/>
        <w:jc w:val="both"/>
      </w:pPr>
      <w:r>
        <w:rPr>
          <w:rFonts w:ascii="Times New Roman"/>
          <w:b w:val="false"/>
          <w:i w:val="false"/>
          <w:color w:val="000000"/>
          <w:sz w:val="28"/>
        </w:rPr>
        <w:t>
      1) эпидемиялық мәні жоғары объектілер;</w:t>
      </w:r>
    </w:p>
    <w:bookmarkEnd w:id="928"/>
    <w:bookmarkStart w:name="z939" w:id="929"/>
    <w:p>
      <w:pPr>
        <w:spacing w:after="0"/>
        <w:ind w:left="0"/>
        <w:jc w:val="both"/>
      </w:pPr>
      <w:r>
        <w:rPr>
          <w:rFonts w:ascii="Times New Roman"/>
          <w:b w:val="false"/>
          <w:i w:val="false"/>
          <w:color w:val="000000"/>
          <w:sz w:val="28"/>
        </w:rPr>
        <w:t>
      2) эпидемиялық мәні болмашы объектілер.</w:t>
      </w:r>
    </w:p>
    <w:bookmarkEnd w:id="929"/>
    <w:bookmarkStart w:name="z940" w:id="93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30"/>
    <w:bookmarkStart w:name="z941" w:id="931"/>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профилактикалық бақылау, тергеп-тексеру және қадағалау нысанында жүзеге асырылады.</w:t>
      </w:r>
    </w:p>
    <w:bookmarkEnd w:id="931"/>
    <w:bookmarkStart w:name="z3529" w:id="932"/>
    <w:p>
      <w:pPr>
        <w:spacing w:after="0"/>
        <w:ind w:left="0"/>
        <w:jc w:val="both"/>
      </w:pPr>
      <w:r>
        <w:rPr>
          <w:rFonts w:ascii="Times New Roman"/>
          <w:b w:val="false"/>
          <w:i w:val="false"/>
          <w:color w:val="000000"/>
          <w:sz w:val="28"/>
        </w:rPr>
        <w:t>
      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933"/>
    <w:p>
      <w:pPr>
        <w:spacing w:after="0"/>
        <w:ind w:left="0"/>
        <w:jc w:val="both"/>
      </w:pPr>
      <w:r>
        <w:rPr>
          <w:rFonts w:ascii="Times New Roman"/>
          <w:b w:val="false"/>
          <w:i w:val="false"/>
          <w:color w:val="000000"/>
          <w:sz w:val="28"/>
        </w:rPr>
        <w:t>
      1. Мыналар:</w:t>
      </w:r>
    </w:p>
    <w:bookmarkEnd w:id="933"/>
    <w:bookmarkStart w:name="z945" w:id="934"/>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34"/>
    <w:bookmarkStart w:name="z946" w:id="93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35"/>
    <w:bookmarkStart w:name="z947" w:id="93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36"/>
    <w:bookmarkStart w:name="z948" w:id="937"/>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37"/>
    <w:bookmarkStart w:name="z949" w:id="938"/>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38"/>
    <w:p>
      <w:pPr>
        <w:spacing w:after="0"/>
        <w:ind w:left="0"/>
        <w:jc w:val="both"/>
      </w:pP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Start w:name="z951" w:id="939"/>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39"/>
    <w:bookmarkStart w:name="z952" w:id="940"/>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40"/>
    <w:bookmarkStart w:name="z953" w:id="941"/>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41"/>
    <w:bookmarkStart w:name="z954" w:id="942"/>
    <w:p>
      <w:pPr>
        <w:spacing w:after="0"/>
        <w:ind w:left="0"/>
        <w:jc w:val="both"/>
      </w:pPr>
      <w:r>
        <w:rPr>
          <w:rFonts w:ascii="Times New Roman"/>
          <w:b w:val="false"/>
          <w:i w:val="false"/>
          <w:color w:val="000000"/>
          <w:sz w:val="28"/>
        </w:rPr>
        <w:t>
      өнімді мемлекеттік тіркеу туралы куәлік болмаған;</w:t>
      </w:r>
    </w:p>
    <w:bookmarkEnd w:id="942"/>
    <w:bookmarkStart w:name="z955" w:id="943"/>
    <w:p>
      <w:pPr>
        <w:spacing w:after="0"/>
        <w:ind w:left="0"/>
        <w:jc w:val="both"/>
      </w:pPr>
      <w:r>
        <w:rPr>
          <w:rFonts w:ascii="Times New Roman"/>
          <w:b w:val="false"/>
          <w:i w:val="false"/>
          <w:color w:val="000000"/>
          <w:sz w:val="28"/>
        </w:rPr>
        <w:t>
      жалған өнім анықталған;</w:t>
      </w:r>
    </w:p>
    <w:bookmarkEnd w:id="943"/>
    <w:bookmarkStart w:name="z956" w:id="944"/>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44"/>
    <w:bookmarkStart w:name="z957" w:id="945"/>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45"/>
    <w:bookmarkStart w:name="z958" w:id="946"/>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46"/>
    <w:bookmarkStart w:name="z959" w:id="947"/>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47"/>
    <w:bookmarkStart w:name="z960" w:id="948"/>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48"/>
    <w:bookmarkStart w:name="z961" w:id="949"/>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49"/>
    <w:bookmarkStart w:name="z962" w:id="950"/>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50"/>
    <w:bookmarkStart w:name="z963" w:id="951"/>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51"/>
    <w:bookmarkStart w:name="z964" w:id="952"/>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52"/>
    <w:bookmarkStart w:name="z965" w:id="953"/>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53"/>
    <w:bookmarkStart w:name="z966" w:id="954"/>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54"/>
    <w:bookmarkStart w:name="z967" w:id="955"/>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55"/>
    <w:bookmarkStart w:name="z968" w:id="956"/>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56"/>
    <w:bookmarkStart w:name="z969" w:id="957"/>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57"/>
    <w:bookmarkStart w:name="z970" w:id="958"/>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58"/>
    <w:bookmarkStart w:name="z971" w:id="959"/>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59"/>
    <w:bookmarkStart w:name="z972" w:id="960"/>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60"/>
    <w:bookmarkStart w:name="z973" w:id="961"/>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61"/>
    <w:bookmarkStart w:name="z974" w:id="962"/>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62"/>
    <w:bookmarkStart w:name="z975" w:id="963"/>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63"/>
    <w:bookmarkStart w:name="z976" w:id="964"/>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64"/>
    <w:bookmarkStart w:name="z977" w:id="965"/>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65"/>
    <w:bookmarkStart w:name="z978" w:id="966"/>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66"/>
    <w:bookmarkStart w:name="z979" w:id="967"/>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67"/>
    <w:bookmarkStart w:name="z980" w:id="96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68"/>
    <w:bookmarkStart w:name="z981" w:id="969"/>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69"/>
    <w:bookmarkStart w:name="z982" w:id="97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70"/>
    <w:bookmarkStart w:name="z983" w:id="971"/>
    <w:p>
      <w:pPr>
        <w:spacing w:after="0"/>
        <w:ind w:left="0"/>
        <w:jc w:val="both"/>
      </w:pPr>
      <w:r>
        <w:rPr>
          <w:rFonts w:ascii="Times New Roman"/>
          <w:b w:val="false"/>
          <w:i w:val="false"/>
          <w:color w:val="000000"/>
          <w:sz w:val="28"/>
        </w:rPr>
        <w:t>
      3) бас мемлекеттік санитариялық дәрігерлердің:</w:t>
      </w:r>
    </w:p>
    <w:bookmarkEnd w:id="971"/>
    <w:bookmarkStart w:name="z984" w:id="972"/>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72"/>
    <w:bookmarkStart w:name="z985" w:id="973"/>
    <w:p>
      <w:pPr>
        <w:spacing w:after="0"/>
        <w:ind w:left="0"/>
        <w:jc w:val="both"/>
      </w:pPr>
      <w:r>
        <w:rPr>
          <w:rFonts w:ascii="Times New Roman"/>
          <w:b w:val="false"/>
          <w:i w:val="false"/>
          <w:color w:val="000000"/>
          <w:sz w:val="28"/>
        </w:rPr>
        <w:t>
      жеке тұлғаларды жұмыстан уақытша шеттету;</w:t>
      </w:r>
    </w:p>
    <w:bookmarkEnd w:id="973"/>
    <w:bookmarkStart w:name="z986" w:id="974"/>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74"/>
    <w:bookmarkStart w:name="z987" w:id="975"/>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75"/>
    <w:bookmarkStart w:name="z988" w:id="976"/>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76"/>
    <w:bookmarkStart w:name="z989" w:id="977"/>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77"/>
    <w:bookmarkStart w:name="z990" w:id="978"/>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78"/>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7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79"/>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80"/>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80"/>
    <w:bookmarkStart w:name="z999" w:id="981"/>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81"/>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bookmarkStart w:name="z1001" w:id="982"/>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 жүзеге асырылады.</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Өнiмді іріктеу және оған санитариялық-эпидемиялогиялық сараптама жүргізу</w:t>
      </w:r>
    </w:p>
    <w:bookmarkStart w:name="z1003" w:id="983"/>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983"/>
    <w:bookmarkStart w:name="z1004" w:id="984"/>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984"/>
    <w:bookmarkStart w:name="z1005" w:id="985"/>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985"/>
    <w:bookmarkStart w:name="z1006" w:id="986"/>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86"/>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p>
    <w:bookmarkStart w:name="z3574" w:id="987"/>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987"/>
    <w:bookmarkStart w:name="z3575" w:id="988"/>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bookmarkEnd w:id="988"/>
    <w:bookmarkStart w:name="z3576" w:id="989"/>
    <w:p>
      <w:pPr>
        <w:spacing w:after="0"/>
        <w:ind w:left="0"/>
        <w:jc w:val="both"/>
      </w:pPr>
      <w:r>
        <w:rPr>
          <w:rFonts w:ascii="Times New Roman"/>
          <w:b w:val="false"/>
          <w:i w:val="false"/>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bookmarkEnd w:id="989"/>
    <w:bookmarkStart w:name="z3577" w:id="990"/>
    <w:p>
      <w:pPr>
        <w:spacing w:after="0"/>
        <w:ind w:left="0"/>
        <w:jc w:val="both"/>
      </w:pPr>
      <w:r>
        <w:rPr>
          <w:rFonts w:ascii="Times New Roman"/>
          <w:b w:val="false"/>
          <w:i w:val="false"/>
          <w:color w:val="000000"/>
          <w:sz w:val="28"/>
        </w:rPr>
        <w:t>
      2) оларға әкімшілік жүктемені азайту;</w:t>
      </w:r>
    </w:p>
    <w:bookmarkEnd w:id="990"/>
    <w:bookmarkStart w:name="z3578" w:id="991"/>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bookmarkEnd w:id="991"/>
    <w:bookmarkStart w:name="z3579" w:id="992"/>
    <w:p>
      <w:pPr>
        <w:spacing w:after="0"/>
        <w:ind w:left="0"/>
        <w:jc w:val="both"/>
      </w:pPr>
      <w:r>
        <w:rPr>
          <w:rFonts w:ascii="Times New Roman"/>
          <w:b w:val="false"/>
          <w:i w:val="false"/>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bookmarkEnd w:id="992"/>
    <w:bookmarkStart w:name="z3580" w:id="99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93"/>
    <w:bookmarkStart w:name="z3581" w:id="994"/>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94"/>
    <w:bookmarkStart w:name="z3582" w:id="995"/>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95"/>
    <w:bookmarkStart w:name="z3583" w:id="996"/>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bookmarkEnd w:id="996"/>
    <w:bookmarkStart w:name="z3584" w:id="997"/>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bookmarkEnd w:id="997"/>
    <w:bookmarkStart w:name="z3585" w:id="998"/>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98"/>
    <w:bookmarkStart w:name="z3586" w:id="999"/>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bookmarkEnd w:id="999"/>
    <w:bookmarkStart w:name="z3587" w:id="1000"/>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000"/>
    <w:bookmarkStart w:name="z3588" w:id="1001"/>
    <w:p>
      <w:pPr>
        <w:spacing w:after="0"/>
        <w:ind w:left="0"/>
        <w:jc w:val="both"/>
      </w:pPr>
      <w:r>
        <w:rPr>
          <w:rFonts w:ascii="Times New Roman"/>
          <w:b w:val="false"/>
          <w:i w:val="false"/>
          <w:color w:val="000000"/>
          <w:sz w:val="28"/>
        </w:rPr>
        <w:t>
      2) бақылау мен қадағалау субъектісінің (объектісінің) өкіліне немесе лауазымды адамына қолын қойғызып табыс етіледі;</w:t>
      </w:r>
    </w:p>
    <w:bookmarkEnd w:id="1001"/>
    <w:bookmarkStart w:name="z3589" w:id="1002"/>
    <w:p>
      <w:pPr>
        <w:spacing w:after="0"/>
        <w:ind w:left="0"/>
        <w:jc w:val="both"/>
      </w:pPr>
      <w:r>
        <w:rPr>
          <w:rFonts w:ascii="Times New Roman"/>
          <w:b w:val="false"/>
          <w:i w:val="false"/>
          <w:color w:val="000000"/>
          <w:sz w:val="28"/>
        </w:rPr>
        <w:t xml:space="preserve">
      3) "электрондық үкімет" веб-порталындағы пайдаланушының жеке кабинетіне электрондық тәсілмен жіберіледі. </w:t>
      </w:r>
    </w:p>
    <w:bookmarkEnd w:id="1002"/>
    <w:bookmarkStart w:name="z3590" w:id="1003"/>
    <w:p>
      <w:pPr>
        <w:spacing w:after="0"/>
        <w:ind w:left="0"/>
        <w:jc w:val="both"/>
      </w:pPr>
      <w:r>
        <w:rPr>
          <w:rFonts w:ascii="Times New Roman"/>
          <w:b w:val="false"/>
          <w:i w:val="false"/>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p>
    <w:bookmarkEnd w:id="1003"/>
    <w:bookmarkStart w:name="z3591" w:id="1004"/>
    <w:p>
      <w:pPr>
        <w:spacing w:after="0"/>
        <w:ind w:left="0"/>
        <w:jc w:val="both"/>
      </w:pPr>
      <w:r>
        <w:rPr>
          <w:rFonts w:ascii="Times New Roman"/>
          <w:b w:val="false"/>
          <w:i w:val="false"/>
          <w:color w:val="000000"/>
          <w:sz w:val="28"/>
        </w:rPr>
        <w:t>
      7. Бақылау субъектісі (объектісі) анықталған бұзушылықтарды жою туралы ұсынымда көрсетілген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1004"/>
    <w:bookmarkStart w:name="z3592" w:id="1005"/>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bookmarkEnd w:id="1005"/>
    <w:bookmarkStart w:name="z3593" w:id="1006"/>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1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p>
    <w:p>
      <w:pPr>
        <w:spacing w:after="0"/>
        <w:ind w:left="0"/>
        <w:jc w:val="both"/>
      </w:pPr>
      <w:r>
        <w:rPr>
          <w:rFonts w:ascii="Times New Roman"/>
          <w:b w:val="false"/>
          <w:i w:val="false"/>
          <w:color w:val="ff0000"/>
          <w:sz w:val="28"/>
        </w:rPr>
        <w:t xml:space="preserve">
      Ескерту. 45-баптың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29" w:id="1007"/>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1007"/>
    <w:bookmarkStart w:name="z1030" w:id="1008"/>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1008"/>
    <w:bookmarkStart w:name="z1031" w:id="1009"/>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1009"/>
    <w:bookmarkStart w:name="z1032" w:id="1010"/>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1010"/>
    <w:bookmarkStart w:name="z1033" w:id="1011"/>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1011"/>
    <w:bookmarkStart w:name="z1034" w:id="1012"/>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1012"/>
    <w:bookmarkStart w:name="z1035" w:id="1013"/>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1013"/>
    <w:bookmarkStart w:name="z1036" w:id="1014"/>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1014"/>
    <w:bookmarkStart w:name="z1037" w:id="1015"/>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1015"/>
    <w:bookmarkStart w:name="z1038" w:id="1016"/>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1016"/>
    <w:bookmarkStart w:name="z1039" w:id="1017"/>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1017"/>
    <w:bookmarkStart w:name="z1040" w:id="1018"/>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1018"/>
    <w:bookmarkStart w:name="z1041" w:id="1019"/>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1019"/>
    <w:bookmarkStart w:name="z1042" w:id="1020"/>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профилактикалық бақылаудың қорытындылары бойынша берілетін мәліметтерге негізделеді.</w:t>
      </w:r>
    </w:p>
    <w:bookmarkEnd w:id="1020"/>
    <w:bookmarkStart w:name="z1043" w:id="1021"/>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1021"/>
    <w:bookmarkStart w:name="z1044" w:id="1022"/>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1022"/>
    <w:bookmarkStart w:name="z1045" w:id="1023"/>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бақылаудың нәтижелерін талдау негізінде жүргізіледі.</w:t>
      </w:r>
    </w:p>
    <w:bookmarkEnd w:id="1023"/>
    <w:bookmarkStart w:name="z1046" w:id="1024"/>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24"/>
    <w:bookmarkStart w:name="z1047" w:id="1025"/>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25"/>
    <w:bookmarkStart w:name="z1048" w:id="1026"/>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26"/>
    <w:bookmarkStart w:name="z1049" w:id="1027"/>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Санитариялық-эпидемиологиялық сараптама</w:t>
      </w:r>
    </w:p>
    <w:bookmarkStart w:name="z1051" w:id="1028"/>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28"/>
    <w:bookmarkStart w:name="z1052" w:id="1029"/>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29"/>
    <w:bookmarkStart w:name="z1053" w:id="1030"/>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30"/>
    <w:bookmarkStart w:name="z1054" w:id="1031"/>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31"/>
    <w:bookmarkStart w:name="z1055" w:id="1032"/>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32"/>
    <w:bookmarkStart w:name="z1056" w:id="1033"/>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33"/>
    <w:bookmarkStart w:name="z1057" w:id="1034"/>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34"/>
    <w:bookmarkStart w:name="z1058" w:id="1035"/>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35"/>
    <w:bookmarkStart w:name="z1059" w:id="1036"/>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36"/>
    <w:bookmarkStart w:name="z1060" w:id="1037"/>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37"/>
    <w:bookmarkStart w:name="z1061" w:id="1038"/>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38"/>
    <w:bookmarkStart w:name="z1062" w:id="1039"/>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39"/>
    <w:bookmarkStart w:name="z1063" w:id="1040"/>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40"/>
    <w:bookmarkStart w:name="z1064" w:id="1041"/>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41"/>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1042"/>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42"/>
    <w:bookmarkStart w:name="z1067" w:id="1043"/>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43"/>
    <w:bookmarkStart w:name="z1068" w:id="104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44"/>
    <w:bookmarkStart w:name="z1069" w:id="1045"/>
    <w:p>
      <w:pPr>
        <w:spacing w:after="0"/>
        <w:ind w:left="0"/>
        <w:jc w:val="both"/>
      </w:pPr>
      <w:r>
        <w:rPr>
          <w:rFonts w:ascii="Times New Roman"/>
          <w:b w:val="false"/>
          <w:i w:val="false"/>
          <w:color w:val="000000"/>
          <w:sz w:val="28"/>
        </w:rPr>
        <w:t>
      1) жарамдылық мерзімінің өткені;</w:t>
      </w:r>
    </w:p>
    <w:bookmarkEnd w:id="1045"/>
    <w:bookmarkStart w:name="z1070" w:id="1046"/>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46"/>
    <w:bookmarkStart w:name="z1071" w:id="1047"/>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47"/>
    <w:bookmarkStart w:name="z1072" w:id="1048"/>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48"/>
    <w:bookmarkStart w:name="z1073" w:id="1049"/>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49"/>
    <w:p>
      <w:pPr>
        <w:spacing w:after="0"/>
        <w:ind w:left="0"/>
        <w:jc w:val="both"/>
      </w:pPr>
      <w:r>
        <w:rPr>
          <w:rFonts w:ascii="Times New Roman"/>
          <w:b/>
          <w:i w:val="false"/>
          <w:color w:val="000000"/>
          <w:sz w:val="28"/>
        </w:rPr>
        <w:t>48-бап. Санитариялық-эпидемиологиялық аудит</w:t>
      </w:r>
    </w:p>
    <w:bookmarkStart w:name="z1075" w:id="1050"/>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50"/>
    <w:bookmarkStart w:name="z1076" w:id="1051"/>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51"/>
    <w:bookmarkStart w:name="z1077" w:id="1052"/>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52"/>
    <w:bookmarkStart w:name="z1078" w:id="1053"/>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53"/>
    <w:bookmarkStart w:name="z1079" w:id="1054"/>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54"/>
    <w:bookmarkStart w:name="z1080" w:id="1055"/>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55"/>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56"/>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56"/>
    <w:bookmarkStart w:name="z1083" w:id="1057"/>
    <w:p>
      <w:pPr>
        <w:spacing w:after="0"/>
        <w:ind w:left="0"/>
        <w:jc w:val="both"/>
      </w:pPr>
      <w:r>
        <w:rPr>
          <w:rFonts w:ascii="Times New Roman"/>
          <w:b w:val="false"/>
          <w:i w:val="false"/>
          <w:color w:val="000000"/>
          <w:sz w:val="28"/>
        </w:rPr>
        <w:t>
      1) жеке тұлғалар үшін:</w:t>
      </w:r>
    </w:p>
    <w:bookmarkEnd w:id="1057"/>
    <w:bookmarkStart w:name="z1084" w:id="1058"/>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58"/>
    <w:bookmarkStart w:name="z1085" w:id="1059"/>
    <w:p>
      <w:pPr>
        <w:spacing w:after="0"/>
        <w:ind w:left="0"/>
        <w:jc w:val="both"/>
      </w:pPr>
      <w:r>
        <w:rPr>
          <w:rFonts w:ascii="Times New Roman"/>
          <w:b w:val="false"/>
          <w:i w:val="false"/>
          <w:color w:val="000000"/>
          <w:sz w:val="28"/>
        </w:rPr>
        <w:t>
      тиісті мамандық бойынша кемінде он жыл жұмыс өтілі;</w:t>
      </w:r>
    </w:p>
    <w:bookmarkEnd w:id="1059"/>
    <w:bookmarkStart w:name="z1086" w:id="1060"/>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60"/>
    <w:bookmarkStart w:name="z1087" w:id="1061"/>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61"/>
    <w:bookmarkStart w:name="z1088" w:id="1062"/>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62"/>
    <w:bookmarkStart w:name="z1089" w:id="1063"/>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63"/>
    <w:bookmarkStart w:name="z1090" w:id="1064"/>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64"/>
    <w:bookmarkStart w:name="z1091" w:id="106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65"/>
    <w:bookmarkStart w:name="z1092" w:id="106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66"/>
    <w:bookmarkStart w:name="z1093" w:id="1067"/>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67"/>
    <w:bookmarkStart w:name="z1094" w:id="1068"/>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68"/>
    <w:bookmarkStart w:name="z1095" w:id="1069"/>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69"/>
    <w:bookmarkStart w:name="z1096" w:id="1070"/>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70"/>
    <w:bookmarkStart w:name="z1097" w:id="1071"/>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71"/>
    <w:p>
      <w:pPr>
        <w:spacing w:after="0"/>
        <w:ind w:left="0"/>
        <w:jc w:val="both"/>
      </w:pPr>
      <w:r>
        <w:rPr>
          <w:rFonts w:ascii="Times New Roman"/>
          <w:b/>
          <w:i w:val="false"/>
          <w:color w:val="000000"/>
          <w:sz w:val="28"/>
        </w:rPr>
        <w:t>50-бап. Санитариялық-эпидемиологиялық аудит рәсімі</w:t>
      </w:r>
    </w:p>
    <w:bookmarkStart w:name="z1099" w:id="1072"/>
    <w:p>
      <w:pPr>
        <w:spacing w:after="0"/>
        <w:ind w:left="0"/>
        <w:jc w:val="both"/>
      </w:pPr>
      <w:r>
        <w:rPr>
          <w:rFonts w:ascii="Times New Roman"/>
          <w:b w:val="false"/>
          <w:i w:val="false"/>
          <w:color w:val="000000"/>
          <w:sz w:val="28"/>
        </w:rPr>
        <w:t>
      1. Санитариялық-эпидемиологиялық аудит рәсімі:</w:t>
      </w:r>
    </w:p>
    <w:bookmarkEnd w:id="1072"/>
    <w:bookmarkStart w:name="z1100" w:id="1073"/>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73"/>
    <w:bookmarkStart w:name="z1101" w:id="1074"/>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74"/>
    <w:bookmarkStart w:name="z1102" w:id="1075"/>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75"/>
    <w:bookmarkStart w:name="z1103" w:id="1076"/>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76"/>
    <w:bookmarkStart w:name="z1104" w:id="1077"/>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77"/>
    <w:bookmarkStart w:name="z1105" w:id="1078"/>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78"/>
    <w:bookmarkStart w:name="z1106" w:id="1079"/>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79"/>
    <w:bookmarkStart w:name="z1107" w:id="1080"/>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80"/>
    <w:bookmarkStart w:name="z1108" w:id="1081"/>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81"/>
    <w:bookmarkStart w:name="z1109" w:id="1082"/>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82"/>
    <w:bookmarkStart w:name="z1110" w:id="108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83"/>
    <w:bookmarkStart w:name="z1111" w:id="1084"/>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84"/>
    <w:bookmarkStart w:name="z1112" w:id="1085"/>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85"/>
    <w:bookmarkStart w:name="z1113" w:id="1086"/>
    <w:p>
      <w:pPr>
        <w:spacing w:after="0"/>
        <w:ind w:left="0"/>
        <w:jc w:val="both"/>
      </w:pPr>
      <w:r>
        <w:rPr>
          <w:rFonts w:ascii="Times New Roman"/>
          <w:b w:val="false"/>
          <w:i w:val="false"/>
          <w:color w:val="000000"/>
          <w:sz w:val="28"/>
        </w:rPr>
        <w:t>
      4) объектіні бағалауға қажетті өзге де материалдар.</w:t>
      </w:r>
    </w:p>
    <w:bookmarkEnd w:id="1086"/>
    <w:bookmarkStart w:name="z1114" w:id="1087"/>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87"/>
    <w:bookmarkStart w:name="z1115" w:id="1088"/>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88"/>
    <w:bookmarkStart w:name="z1116" w:id="1089"/>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89"/>
    <w:bookmarkStart w:name="z1117" w:id="1090"/>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90"/>
    <w:bookmarkStart w:name="z1118" w:id="109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91"/>
    <w:p>
      <w:pPr>
        <w:spacing w:after="0"/>
        <w:ind w:left="0"/>
        <w:jc w:val="both"/>
      </w:pPr>
      <w:r>
        <w:rPr>
          <w:rFonts w:ascii="Times New Roman"/>
          <w:b/>
          <w:i w:val="false"/>
          <w:color w:val="000000"/>
          <w:sz w:val="28"/>
        </w:rPr>
        <w:t>51-бап. Өндірістік бақылау</w:t>
      </w:r>
    </w:p>
    <w:bookmarkStart w:name="z1120" w:id="1092"/>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92"/>
    <w:bookmarkStart w:name="z1121" w:id="1093"/>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93"/>
    <w:bookmarkStart w:name="z1122" w:id="1094"/>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94"/>
    <w:bookmarkStart w:name="z1123" w:id="1095"/>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95"/>
    <w:bookmarkStart w:name="z1124" w:id="1096"/>
    <w:p>
      <w:pPr>
        <w:spacing w:after="0"/>
        <w:ind w:left="0"/>
        <w:jc w:val="both"/>
      </w:pPr>
      <w:r>
        <w:rPr>
          <w:rFonts w:ascii="Times New Roman"/>
          <w:b w:val="false"/>
          <w:i w:val="false"/>
          <w:color w:val="000000"/>
          <w:sz w:val="28"/>
        </w:rPr>
        <w:t>
      5. Өндірістік бақылау мыналарды:</w:t>
      </w:r>
    </w:p>
    <w:bookmarkEnd w:id="1096"/>
    <w:bookmarkStart w:name="z1125" w:id="1097"/>
    <w:p>
      <w:pPr>
        <w:spacing w:after="0"/>
        <w:ind w:left="0"/>
        <w:jc w:val="both"/>
      </w:pPr>
      <w:r>
        <w:rPr>
          <w:rFonts w:ascii="Times New Roman"/>
          <w:b w:val="false"/>
          <w:i w:val="false"/>
          <w:color w:val="000000"/>
          <w:sz w:val="28"/>
        </w:rPr>
        <w:t>
      1) өндірістік бақылау бағдарламасын әзірлеуді;</w:t>
      </w:r>
    </w:p>
    <w:bookmarkEnd w:id="1097"/>
    <w:bookmarkStart w:name="z1126" w:id="109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98"/>
    <w:bookmarkStart w:name="z1127" w:id="1099"/>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099"/>
    <w:bookmarkStart w:name="z1128" w:id="1100"/>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100"/>
    <w:bookmarkStart w:name="z1129" w:id="1101"/>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101"/>
    <w:bookmarkStart w:name="z1130" w:id="1102"/>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102"/>
    <w:bookmarkStart w:name="z1131" w:id="1103"/>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103"/>
    <w:bookmarkStart w:name="z1132" w:id="1104"/>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104"/>
    <w:bookmarkStart w:name="z1133" w:id="1105"/>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105"/>
    <w:bookmarkStart w:name="z1134" w:id="1106"/>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106"/>
    <w:bookmarkStart w:name="z1135" w:id="1107"/>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107"/>
    <w:bookmarkStart w:name="z1136" w:id="1108"/>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108"/>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109"/>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109"/>
    <w:bookmarkStart w:name="z1139" w:id="1110"/>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110"/>
    <w:bookmarkStart w:name="z1140" w:id="1111"/>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111"/>
    <w:bookmarkStart w:name="z1141" w:id="1112"/>
    <w:p>
      <w:pPr>
        <w:spacing w:after="0"/>
        <w:ind w:left="0"/>
        <w:jc w:val="both"/>
      </w:pPr>
      <w:r>
        <w:rPr>
          <w:rFonts w:ascii="Times New Roman"/>
          <w:b w:val="false"/>
          <w:i w:val="false"/>
          <w:color w:val="000000"/>
          <w:sz w:val="28"/>
        </w:rPr>
        <w:t>
      1) Қазақстан Республикасының Кәсіпкерлік кодексіне сәйкес тексерулер жүргізу;</w:t>
      </w:r>
    </w:p>
    <w:bookmarkEnd w:id="1112"/>
    <w:bookmarkStart w:name="z1142" w:id="1113"/>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113"/>
    <w:bookmarkStart w:name="z1143" w:id="1114"/>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w:t>
      </w:r>
    </w:p>
    <w:bookmarkEnd w:id="1114"/>
    <w:p>
      <w:pPr>
        <w:spacing w:after="0"/>
        <w:ind w:left="0"/>
        <w:jc w:val="both"/>
      </w:pPr>
      <w:r>
        <w:rPr>
          <w:rFonts w:ascii="Times New Roman"/>
          <w:b w:val="false"/>
          <w:i w:val="false"/>
          <w:color w:val="000000"/>
          <w:sz w:val="28"/>
        </w:rPr>
        <w:t xml:space="preserve">
      4)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pPr>
        <w:spacing w:after="0"/>
        <w:ind w:left="0"/>
        <w:jc w:val="both"/>
      </w:pPr>
      <w:r>
        <w:rPr>
          <w:rFonts w:ascii="Times New Roman"/>
          <w:b w:val="false"/>
          <w:i w:val="false"/>
          <w:color w:val="000000"/>
          <w:sz w:val="28"/>
        </w:rPr>
        <w:t>
      5) тергеп-тексеру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52-бапқа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115"/>
    <w:p>
      <w:pPr>
        <w:spacing w:after="0"/>
        <w:ind w:left="0"/>
        <w:jc w:val="both"/>
      </w:pPr>
      <w:r>
        <w:rPr>
          <w:rFonts w:ascii="Times New Roman"/>
          <w:b w:val="false"/>
          <w:i w:val="false"/>
          <w:color w:val="000000"/>
          <w:sz w:val="28"/>
        </w:rPr>
        <w:t>
      1. Мыналар:</w:t>
      </w:r>
    </w:p>
    <w:bookmarkEnd w:id="1115"/>
    <w:bookmarkStart w:name="z1147" w:id="1116"/>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16"/>
    <w:bookmarkStart w:name="z1148" w:id="1117"/>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17"/>
    <w:bookmarkStart w:name="z1149" w:id="1118"/>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18"/>
    <w:bookmarkStart w:name="z1150" w:id="1119"/>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119"/>
    <w:bookmarkStart w:name="z1151" w:id="1120"/>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20"/>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121"/>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21"/>
    <w:bookmarkStart w:name="z1154" w:id="1122"/>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22"/>
    <w:bookmarkStart w:name="z1155" w:id="1123"/>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23"/>
    <w:bookmarkStart w:name="z1156" w:id="1124"/>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24"/>
    <w:bookmarkStart w:name="z1157" w:id="1125"/>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25"/>
    <w:bookmarkStart w:name="z1158" w:id="1126"/>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26"/>
    <w:bookmarkStart w:name="z1159" w:id="1127"/>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27"/>
    <w:bookmarkStart w:name="z1160" w:id="1128"/>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28"/>
    <w:bookmarkStart w:name="z1161" w:id="112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29"/>
    <w:bookmarkStart w:name="z1162" w:id="1130"/>
    <w:p>
      <w:pPr>
        <w:spacing w:after="0"/>
        <w:ind w:left="0"/>
        <w:jc w:val="both"/>
      </w:pPr>
      <w:r>
        <w:rPr>
          <w:rFonts w:ascii="Times New Roman"/>
          <w:b w:val="false"/>
          <w:i w:val="false"/>
          <w:color w:val="000000"/>
          <w:sz w:val="28"/>
        </w:rPr>
        <w:t>
      3) бас мемлекеттік фармацевтикалық инспекторлардың:</w:t>
      </w:r>
    </w:p>
    <w:bookmarkEnd w:id="1130"/>
    <w:bookmarkStart w:name="z1163" w:id="1131"/>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31"/>
    <w:bookmarkStart w:name="z1164" w:id="1132"/>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32"/>
    <w:bookmarkStart w:name="z1165" w:id="1133"/>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33"/>
    <w:bookmarkStart w:name="z1166" w:id="1134"/>
    <w:p>
      <w:pPr>
        <w:spacing w:after="0"/>
        <w:ind w:left="0"/>
        <w:jc w:val="both"/>
      </w:pPr>
      <w:r>
        <w:rPr>
          <w:rFonts w:ascii="Times New Roman"/>
          <w:b w:val="false"/>
          <w:i w:val="false"/>
          <w:color w:val="000000"/>
          <w:sz w:val="28"/>
        </w:rPr>
        <w:t>
      3.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135"/>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35"/>
    <w:bookmarkStart w:name="z1169" w:id="1136"/>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36"/>
    <w:bookmarkStart w:name="z1170" w:id="1137"/>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37"/>
    <w:bookmarkStart w:name="z1171" w:id="1138"/>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38"/>
    <w:bookmarkStart w:name="z1172" w:id="1139"/>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39"/>
    <w:bookmarkStart w:name="z1173" w:id="1140"/>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40"/>
    <w:bookmarkStart w:name="z1174" w:id="1141"/>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41"/>
    <w:bookmarkStart w:name="z1175" w:id="1142"/>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42"/>
    <w:bookmarkStart w:name="z1176" w:id="1143"/>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43"/>
    <w:bookmarkStart w:name="z1177" w:id="1144"/>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44"/>
    <w:bookmarkStart w:name="z1178" w:id="1145"/>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45"/>
    <w:bookmarkStart w:name="z1179" w:id="1146"/>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46"/>
    <w:bookmarkStart w:name="z1180" w:id="1147"/>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47"/>
    <w:bookmarkStart w:name="z1181" w:id="1148"/>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48"/>
    <w:bookmarkStart w:name="z1182" w:id="1149"/>
    <w:p>
      <w:pPr>
        <w:spacing w:after="0"/>
        <w:ind w:left="0"/>
        <w:jc w:val="both"/>
      </w:pPr>
      <w:r>
        <w:rPr>
          <w:rFonts w:ascii="Times New Roman"/>
          <w:b w:val="false"/>
          <w:i w:val="false"/>
          <w:color w:val="000000"/>
          <w:sz w:val="28"/>
        </w:rPr>
        <w:t>
      2) барлық дәрілік затқа қатысты жүргізіледі.</w:t>
      </w:r>
    </w:p>
    <w:bookmarkEnd w:id="1149"/>
    <w:bookmarkStart w:name="z1183" w:id="1150"/>
    <w:p>
      <w:pPr>
        <w:spacing w:after="0"/>
        <w:ind w:left="0"/>
        <w:jc w:val="left"/>
      </w:pPr>
      <w:r>
        <w:rPr>
          <w:rFonts w:ascii="Times New Roman"/>
          <w:b/>
          <w:i w:val="false"/>
          <w:color w:val="000000"/>
        </w:rPr>
        <w:t xml:space="preserve"> 6-тарау. ДЕНСАУЛЫҚ САҚТАУ САЛАСЫНДАҒЫ ЖАРНАМА</w:t>
      </w:r>
    </w:p>
    <w:bookmarkEnd w:id="1150"/>
    <w:p>
      <w:pPr>
        <w:spacing w:after="0"/>
        <w:ind w:left="0"/>
        <w:jc w:val="both"/>
      </w:pPr>
      <w:r>
        <w:rPr>
          <w:rFonts w:ascii="Times New Roman"/>
          <w:b/>
          <w:i w:val="false"/>
          <w:color w:val="000000"/>
          <w:sz w:val="28"/>
        </w:rPr>
        <w:t>56-бап. Денсаулық сақтау саласындағы жарнама</w:t>
      </w:r>
    </w:p>
    <w:bookmarkStart w:name="z1185" w:id="1151"/>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51"/>
    <w:bookmarkStart w:name="z1186" w:id="1152"/>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52"/>
    <w:bookmarkStart w:name="z1187" w:id="1153"/>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53"/>
    <w:bookmarkStart w:name="z1188" w:id="1154"/>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54"/>
    <w:bookmarkStart w:name="z1189" w:id="1155"/>
    <w:p>
      <w:pPr>
        <w:spacing w:after="0"/>
        <w:ind w:left="0"/>
        <w:jc w:val="both"/>
      </w:pPr>
      <w:r>
        <w:rPr>
          <w:rFonts w:ascii="Times New Roman"/>
          <w:b w:val="false"/>
          <w:i w:val="false"/>
          <w:color w:val="000000"/>
          <w:sz w:val="28"/>
        </w:rPr>
        <w:t>
      3. Мыналарға:</w:t>
      </w:r>
    </w:p>
    <w:bookmarkEnd w:id="1155"/>
    <w:bookmarkStart w:name="z1190" w:id="1156"/>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56"/>
    <w:bookmarkStart w:name="z1191" w:id="1157"/>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57"/>
    <w:bookmarkStart w:name="z1192" w:id="1158"/>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58"/>
    <w:bookmarkStart w:name="z1193" w:id="1159"/>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59"/>
    <w:bookmarkStart w:name="z1194" w:id="1160"/>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60"/>
    <w:bookmarkStart w:name="z1195" w:id="1161"/>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61"/>
    <w:bookmarkStart w:name="z1196" w:id="1162"/>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62"/>
    <w:bookmarkStart w:name="z1197" w:id="1163"/>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63"/>
    <w:bookmarkStart w:name="z1198" w:id="1164"/>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64"/>
    <w:bookmarkStart w:name="z1199" w:id="1165"/>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65"/>
    <w:bookmarkStart w:name="z1200" w:id="1166"/>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66"/>
    <w:bookmarkStart w:name="z1201" w:id="1167"/>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67"/>
    <w:bookmarkStart w:name="z1202" w:id="1168"/>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168"/>
    <w:bookmarkStart w:name="z1203" w:id="1169"/>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69"/>
    <w:bookmarkStart w:name="z1204" w:id="1170"/>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70"/>
    <w:bookmarkStart w:name="z1205" w:id="1171"/>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71"/>
    <w:bookmarkStart w:name="z1206" w:id="1172"/>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72"/>
    <w:bookmarkStart w:name="z1207" w:id="1173"/>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73"/>
    <w:bookmarkStart w:name="z1208" w:id="1174"/>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74"/>
    <w:bookmarkStart w:name="z1209" w:id="1175"/>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75"/>
    <w:bookmarkStart w:name="z1210" w:id="1176"/>
    <w:p>
      <w:pPr>
        <w:spacing w:after="0"/>
        <w:ind w:left="0"/>
        <w:jc w:val="left"/>
      </w:pPr>
      <w:r>
        <w:rPr>
          <w:rFonts w:ascii="Times New Roman"/>
          <w:b/>
          <w:i w:val="false"/>
          <w:color w:val="000000"/>
        </w:rPr>
        <w:t xml:space="preserve"> 7-тарау. ЦИФРЛЫҚ ДЕНСАУЛЫҚ САҚТАУ</w:t>
      </w:r>
    </w:p>
    <w:bookmarkEnd w:id="1176"/>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77"/>
    <w:p>
      <w:pPr>
        <w:spacing w:after="0"/>
        <w:ind w:left="0"/>
        <w:jc w:val="both"/>
      </w:pPr>
      <w:r>
        <w:rPr>
          <w:rFonts w:ascii="Times New Roman"/>
          <w:b w:val="false"/>
          <w:i w:val="false"/>
          <w:color w:val="000000"/>
          <w:sz w:val="28"/>
        </w:rPr>
        <w:t>
      Цифрлық денсаулық сақтаудың қағидаттары:</w:t>
      </w:r>
    </w:p>
    <w:bookmarkEnd w:id="1177"/>
    <w:bookmarkStart w:name="z1213" w:id="1178"/>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78"/>
    <w:bookmarkStart w:name="z1214" w:id="1179"/>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79"/>
    <w:bookmarkStart w:name="z1215" w:id="1180"/>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80"/>
    <w:bookmarkStart w:name="z1216" w:id="1181"/>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81"/>
    <w:bookmarkStart w:name="z1217" w:id="1182"/>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82"/>
    <w:bookmarkStart w:name="z1218" w:id="1183"/>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84"/>
    <w:p>
      <w:pPr>
        <w:spacing w:after="0"/>
        <w:ind w:left="0"/>
        <w:jc w:val="both"/>
      </w:pPr>
      <w:r>
        <w:rPr>
          <w:rFonts w:ascii="Times New Roman"/>
          <w:b w:val="false"/>
          <w:i w:val="false"/>
          <w:color w:val="000000"/>
          <w:sz w:val="28"/>
        </w:rPr>
        <w:t>
      Осы тарауда мынадай негізгі ұғымдар пайдаланылады:</w:t>
      </w:r>
    </w:p>
    <w:bookmarkEnd w:id="1184"/>
    <w:bookmarkStart w:name="z1221" w:id="1185"/>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85"/>
    <w:bookmarkStart w:name="z1222" w:id="1186"/>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86"/>
    <w:bookmarkStart w:name="z1223" w:id="1187"/>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87"/>
    <w:bookmarkStart w:name="z1224" w:id="1188"/>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88"/>
    <w:bookmarkStart w:name="z1225" w:id="1189"/>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89"/>
    <w:bookmarkStart w:name="z1226" w:id="1190"/>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90"/>
    <w:bookmarkStart w:name="z1227" w:id="1191"/>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91"/>
    <w:bookmarkStart w:name="z1228" w:id="1192"/>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92"/>
    <w:bookmarkStart w:name="z1229" w:id="1193"/>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93"/>
    <w:bookmarkStart w:name="z1230" w:id="1194"/>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94"/>
    <w:bookmarkStart w:name="z1231" w:id="1195"/>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95"/>
    <w:bookmarkStart w:name="z1232" w:id="1196"/>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96"/>
    <w:bookmarkStart w:name="z1233" w:id="1197"/>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97"/>
    <w:bookmarkStart w:name="z1234" w:id="1198"/>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98"/>
    <w:bookmarkStart w:name="z1235" w:id="1199"/>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199"/>
    <w:bookmarkStart w:name="z1236" w:id="1200"/>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200"/>
    <w:bookmarkStart w:name="z1237" w:id="1201"/>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202"/>
    <w:p>
      <w:pPr>
        <w:spacing w:after="0"/>
        <w:ind w:left="0"/>
        <w:jc w:val="both"/>
      </w:pPr>
      <w:r>
        <w:rPr>
          <w:rFonts w:ascii="Times New Roman"/>
          <w:b w:val="false"/>
          <w:i w:val="false"/>
          <w:color w:val="000000"/>
          <w:sz w:val="28"/>
        </w:rPr>
        <w:t>
      1. Цифрлық денсаулық сақтау саласындағы қызмет:</w:t>
      </w:r>
    </w:p>
    <w:bookmarkEnd w:id="1202"/>
    <w:bookmarkStart w:name="z1240" w:id="1203"/>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203"/>
    <w:bookmarkStart w:name="z1241" w:id="1204"/>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204"/>
    <w:bookmarkStart w:name="z1242" w:id="1205"/>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205"/>
    <w:bookmarkStart w:name="z1243" w:id="1206"/>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206"/>
    <w:bookmarkStart w:name="z1244" w:id="1207"/>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207"/>
    <w:bookmarkStart w:name="z1245" w:id="1208"/>
    <w:p>
      <w:pPr>
        <w:spacing w:after="0"/>
        <w:ind w:left="0"/>
        <w:jc w:val="both"/>
      </w:pPr>
      <w:r>
        <w:rPr>
          <w:rFonts w:ascii="Times New Roman"/>
          <w:b w:val="false"/>
          <w:i w:val="false"/>
          <w:color w:val="000000"/>
          <w:sz w:val="28"/>
        </w:rPr>
        <w:t>
      6) қағазсыз медицинаға көшуді қамтиды.</w:t>
      </w:r>
    </w:p>
    <w:bookmarkEnd w:id="1208"/>
    <w:bookmarkStart w:name="z1246" w:id="1209"/>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209"/>
    <w:bookmarkStart w:name="z1247" w:id="1210"/>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210"/>
    <w:bookmarkStart w:name="z1248" w:id="1211"/>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211"/>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212"/>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212"/>
    <w:bookmarkStart w:name="z1251" w:id="1213"/>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213"/>
    <w:bookmarkStart w:name="z1252" w:id="1214"/>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214"/>
    <w:bookmarkStart w:name="z1253" w:id="1215"/>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215"/>
    <w:bookmarkStart w:name="z1254" w:id="1216"/>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16"/>
    <w:bookmarkStart w:name="z1255" w:id="1217"/>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217"/>
    <w:bookmarkStart w:name="z1256" w:id="1218"/>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18"/>
    <w:bookmarkStart w:name="z1257" w:id="1219"/>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19"/>
    <w:bookmarkStart w:name="z1258" w:id="1220"/>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220"/>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221"/>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21"/>
    <w:bookmarkStart w:name="z1261" w:id="1222"/>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22"/>
    <w:bookmarkStart w:name="z1262" w:id="1223"/>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23"/>
    <w:bookmarkStart w:name="z1263" w:id="1224"/>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24"/>
    <w:bookmarkStart w:name="z1264" w:id="1225"/>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25"/>
    <w:bookmarkStart w:name="z1265" w:id="1226"/>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226"/>
    <w:bookmarkStart w:name="z1266" w:id="1227"/>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27"/>
    <w:bookmarkStart w:name="z1267" w:id="1228"/>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28"/>
    <w:bookmarkStart w:name="z1268" w:id="1229"/>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229"/>
    <w:bookmarkStart w:name="z1269" w:id="1230"/>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30"/>
    <w:bookmarkStart w:name="z1270" w:id="1231"/>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31"/>
    <w:bookmarkStart w:name="z1271" w:id="1232"/>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32"/>
    <w:bookmarkStart w:name="z1272" w:id="1233"/>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33"/>
    <w:bookmarkStart w:name="z1273" w:id="1234"/>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34"/>
    <w:bookmarkStart w:name="z1274" w:id="1235"/>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236"/>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36"/>
    <w:bookmarkStart w:name="z1277" w:id="1237"/>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37"/>
    <w:bookmarkStart w:name="z1278" w:id="1238"/>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239"/>
    <w:p>
      <w:pPr>
        <w:spacing w:after="0"/>
        <w:ind w:left="0"/>
        <w:jc w:val="left"/>
      </w:pPr>
      <w:r>
        <w:rPr>
          <w:rFonts w:ascii="Times New Roman"/>
          <w:b/>
          <w:i w:val="false"/>
          <w:color w:val="000000"/>
        </w:rPr>
        <w:t xml:space="preserve"> 8-тарау. ДЕНСАУЛЫҚ САҚТАУ ЖҮЙЕСІНІҢ ҚҰРЫЛЫМЫ</w:t>
      </w:r>
    </w:p>
    <w:bookmarkEnd w:id="1239"/>
    <w:p>
      <w:pPr>
        <w:spacing w:after="0"/>
        <w:ind w:left="0"/>
        <w:jc w:val="both"/>
      </w:pPr>
      <w:r>
        <w:rPr>
          <w:rFonts w:ascii="Times New Roman"/>
          <w:b/>
          <w:i w:val="false"/>
          <w:color w:val="000000"/>
          <w:sz w:val="28"/>
        </w:rPr>
        <w:t>63-бап. Денсаулық сақтау субъектілері</w:t>
      </w:r>
    </w:p>
    <w:bookmarkStart w:name="z1281" w:id="1240"/>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40"/>
    <w:bookmarkStart w:name="z1282" w:id="1241"/>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41"/>
    <w:bookmarkStart w:name="z1283" w:id="1242"/>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42"/>
    <w:bookmarkStart w:name="z1284" w:id="1243"/>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43"/>
    <w:bookmarkStart w:name="z1285" w:id="1244"/>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44"/>
    <w:p>
      <w:pPr>
        <w:spacing w:after="0"/>
        <w:ind w:left="0"/>
        <w:jc w:val="both"/>
      </w:pPr>
      <w:r>
        <w:rPr>
          <w:rFonts w:ascii="Times New Roman"/>
          <w:b/>
          <w:i w:val="false"/>
          <w:color w:val="000000"/>
          <w:sz w:val="28"/>
        </w:rPr>
        <w:t>64-бап. Медициналық қызметтің түрлері</w:t>
      </w:r>
    </w:p>
    <w:bookmarkStart w:name="z1287" w:id="1245"/>
    <w:p>
      <w:pPr>
        <w:spacing w:after="0"/>
        <w:ind w:left="0"/>
        <w:jc w:val="both"/>
      </w:pPr>
      <w:r>
        <w:rPr>
          <w:rFonts w:ascii="Times New Roman"/>
          <w:b w:val="false"/>
          <w:i w:val="false"/>
          <w:color w:val="000000"/>
          <w:sz w:val="28"/>
        </w:rPr>
        <w:t>
      Медициналық қызмет мынадай түрлерді қамтиды:</w:t>
      </w:r>
    </w:p>
    <w:bookmarkEnd w:id="1245"/>
    <w:bookmarkStart w:name="z1288" w:id="1246"/>
    <w:p>
      <w:pPr>
        <w:spacing w:after="0"/>
        <w:ind w:left="0"/>
        <w:jc w:val="both"/>
      </w:pPr>
      <w:r>
        <w:rPr>
          <w:rFonts w:ascii="Times New Roman"/>
          <w:b w:val="false"/>
          <w:i w:val="false"/>
          <w:color w:val="000000"/>
          <w:sz w:val="28"/>
        </w:rPr>
        <w:t>
      1) медициналық көмек;</w:t>
      </w:r>
    </w:p>
    <w:bookmarkEnd w:id="1246"/>
    <w:bookmarkStart w:name="z1289" w:id="1247"/>
    <w:p>
      <w:pPr>
        <w:spacing w:after="0"/>
        <w:ind w:left="0"/>
        <w:jc w:val="both"/>
      </w:pPr>
      <w:r>
        <w:rPr>
          <w:rFonts w:ascii="Times New Roman"/>
          <w:b w:val="false"/>
          <w:i w:val="false"/>
          <w:color w:val="000000"/>
          <w:sz w:val="28"/>
        </w:rPr>
        <w:t>
      2) зертханалық диагностика;</w:t>
      </w:r>
    </w:p>
    <w:bookmarkEnd w:id="1247"/>
    <w:bookmarkStart w:name="z1290" w:id="1248"/>
    <w:p>
      <w:pPr>
        <w:spacing w:after="0"/>
        <w:ind w:left="0"/>
        <w:jc w:val="both"/>
      </w:pPr>
      <w:r>
        <w:rPr>
          <w:rFonts w:ascii="Times New Roman"/>
          <w:b w:val="false"/>
          <w:i w:val="false"/>
          <w:color w:val="000000"/>
          <w:sz w:val="28"/>
        </w:rPr>
        <w:t>
      3) патологиялық-анатомиялық диагностика;</w:t>
      </w:r>
    </w:p>
    <w:bookmarkEnd w:id="1248"/>
    <w:bookmarkStart w:name="z1291" w:id="1249"/>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49"/>
    <w:bookmarkStart w:name="z1292" w:id="1250"/>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50"/>
    <w:bookmarkStart w:name="z1293" w:id="1251"/>
    <w:p>
      <w:pPr>
        <w:spacing w:after="0"/>
        <w:ind w:left="0"/>
        <w:jc w:val="both"/>
      </w:pPr>
      <w:r>
        <w:rPr>
          <w:rFonts w:ascii="Times New Roman"/>
          <w:b w:val="false"/>
          <w:i w:val="false"/>
          <w:color w:val="000000"/>
          <w:sz w:val="28"/>
        </w:rPr>
        <w:t>
      6) қоғамдық денсаулықты сақтау саласындағы қызмет;</w:t>
      </w:r>
    </w:p>
    <w:bookmarkEnd w:id="1251"/>
    <w:bookmarkStart w:name="z1294" w:id="1252"/>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52"/>
    <w:bookmarkStart w:name="z1295" w:id="1253"/>
    <w:p>
      <w:pPr>
        <w:spacing w:after="0"/>
        <w:ind w:left="0"/>
        <w:jc w:val="both"/>
      </w:pPr>
      <w:r>
        <w:rPr>
          <w:rFonts w:ascii="Times New Roman"/>
          <w:b w:val="false"/>
          <w:i w:val="false"/>
          <w:color w:val="000000"/>
          <w:sz w:val="28"/>
        </w:rPr>
        <w:t>
      8) денсаулық сақтау саласындағы сараптама;</w:t>
      </w:r>
    </w:p>
    <w:bookmarkEnd w:id="1253"/>
    <w:bookmarkStart w:name="z1296" w:id="1254"/>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54"/>
    <w:p>
      <w:pPr>
        <w:spacing w:after="0"/>
        <w:ind w:left="0"/>
        <w:jc w:val="both"/>
      </w:pPr>
      <w:r>
        <w:rPr>
          <w:rFonts w:ascii="Times New Roman"/>
          <w:b/>
          <w:i w:val="false"/>
          <w:color w:val="000000"/>
          <w:sz w:val="28"/>
        </w:rPr>
        <w:t>65-бап. Денсаулық сақтау инфрақұрылымын дамыту</w:t>
      </w:r>
    </w:p>
    <w:bookmarkStart w:name="z1298" w:id="1255"/>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55"/>
    <w:bookmarkStart w:name="z1299" w:id="1256"/>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56"/>
    <w:bookmarkStart w:name="z1300" w:id="1257"/>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257"/>
    <w:bookmarkStart w:name="z1301" w:id="1258"/>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58"/>
    <w:bookmarkStart w:name="z1302" w:id="1259"/>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59"/>
    <w:bookmarkStart w:name="z1303" w:id="1260"/>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60"/>
    <w:bookmarkStart w:name="z1304" w:id="1261"/>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61"/>
    <w:bookmarkStart w:name="z1305" w:id="1262"/>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62"/>
    <w:bookmarkStart w:name="z1306" w:id="1263"/>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63"/>
    <w:bookmarkStart w:name="z1307" w:id="1264"/>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64"/>
    <w:bookmarkStart w:name="z1308" w:id="1265"/>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65"/>
    <w:bookmarkStart w:name="z1309" w:id="1266"/>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66"/>
    <w:bookmarkStart w:name="z1310" w:id="1267"/>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67"/>
    <w:bookmarkStart w:name="z1311" w:id="1268"/>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69"/>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69"/>
    <w:bookmarkStart w:name="z1314" w:id="1270"/>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70"/>
    <w:bookmarkStart w:name="z1315" w:id="1271"/>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71"/>
    <w:bookmarkStart w:name="z1316" w:id="1272"/>
    <w:p>
      <w:pPr>
        <w:spacing w:after="0"/>
        <w:ind w:left="0"/>
        <w:jc w:val="both"/>
      </w:pPr>
      <w:r>
        <w:rPr>
          <w:rFonts w:ascii="Times New Roman"/>
          <w:b w:val="false"/>
          <w:i w:val="false"/>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bookmarkEnd w:id="1272"/>
    <w:bookmarkStart w:name="z1317" w:id="1273"/>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73"/>
    <w:bookmarkStart w:name="z1318" w:id="1274"/>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74"/>
    <w:bookmarkStart w:name="z1319" w:id="1275"/>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75"/>
    <w:bookmarkStart w:name="z1320" w:id="1276"/>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76"/>
    <w:bookmarkStart w:name="z1321" w:id="1277"/>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77"/>
    <w:bookmarkStart w:name="z1322" w:id="1278"/>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78"/>
    <w:bookmarkStart w:name="z1323" w:id="1279"/>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79"/>
    <w:bookmarkStart w:name="z1324" w:id="1280"/>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80"/>
    <w:bookmarkStart w:name="z1325" w:id="1281"/>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81"/>
    <w:bookmarkStart w:name="z1326" w:id="1282"/>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82"/>
    <w:bookmarkStart w:name="z1327" w:id="1283"/>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83"/>
    <w:bookmarkStart w:name="z1328" w:id="1284"/>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84"/>
    <w:bookmarkStart w:name="z1329" w:id="1285"/>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85"/>
    <w:bookmarkStart w:name="z1330" w:id="1286"/>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86"/>
    <w:bookmarkStart w:name="z1331" w:id="1287"/>
    <w:p>
      <w:pPr>
        <w:spacing w:after="0"/>
        <w:ind w:left="0"/>
        <w:jc w:val="both"/>
      </w:pPr>
      <w:r>
        <w:rPr>
          <w:rFonts w:ascii="Times New Roman"/>
          <w:b w:val="false"/>
          <w:i w:val="false"/>
          <w:color w:val="000000"/>
          <w:sz w:val="28"/>
        </w:rPr>
        <w:t>
      1) концессия объектісінің бейінін сақтауға;</w:t>
      </w:r>
    </w:p>
    <w:bookmarkEnd w:id="1287"/>
    <w:bookmarkStart w:name="z1332" w:id="1288"/>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88"/>
    <w:bookmarkStart w:name="z1333" w:id="1289"/>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89"/>
    <w:bookmarkStart w:name="z1334" w:id="1290"/>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90"/>
    <w:bookmarkStart w:name="z1335" w:id="1291"/>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91"/>
    <w:bookmarkStart w:name="z1336" w:id="1292"/>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92"/>
    <w:bookmarkStart w:name="z1337" w:id="1293"/>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38" w:id="1294"/>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94"/>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95"/>
    <w:p>
      <w:pPr>
        <w:spacing w:after="0"/>
        <w:ind w:left="0"/>
        <w:jc w:val="both"/>
      </w:pPr>
      <w:r>
        <w:rPr>
          <w:rFonts w:ascii="Times New Roman"/>
          <w:b w:val="false"/>
          <w:i w:val="false"/>
          <w:color w:val="000000"/>
          <w:sz w:val="28"/>
        </w:rPr>
        <w:t>
      Мыналар:</w:t>
      </w:r>
    </w:p>
    <w:bookmarkEnd w:id="1295"/>
    <w:bookmarkStart w:name="z1341" w:id="1296"/>
    <w:p>
      <w:pPr>
        <w:spacing w:after="0"/>
        <w:ind w:left="0"/>
        <w:jc w:val="both"/>
      </w:pPr>
      <w:r>
        <w:rPr>
          <w:rFonts w:ascii="Times New Roman"/>
          <w:b w:val="false"/>
          <w:i w:val="false"/>
          <w:color w:val="000000"/>
          <w:sz w:val="28"/>
        </w:rPr>
        <w:t>
      1) бюджет қаражаты;</w:t>
      </w:r>
    </w:p>
    <w:bookmarkEnd w:id="1296"/>
    <w:bookmarkStart w:name="z1342" w:id="1297"/>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97"/>
    <w:bookmarkStart w:name="z1343" w:id="1298"/>
    <w:p>
      <w:pPr>
        <w:spacing w:after="0"/>
        <w:ind w:left="0"/>
        <w:jc w:val="both"/>
      </w:pPr>
      <w:r>
        <w:rPr>
          <w:rFonts w:ascii="Times New Roman"/>
          <w:b w:val="false"/>
          <w:i w:val="false"/>
          <w:color w:val="000000"/>
          <w:sz w:val="28"/>
        </w:rPr>
        <w:t>
      3) ерікті медициналық сақтандыру қаражаты;</w:t>
      </w:r>
    </w:p>
    <w:bookmarkEnd w:id="1298"/>
    <w:bookmarkStart w:name="z1344" w:id="1299"/>
    <w:p>
      <w:pPr>
        <w:spacing w:after="0"/>
        <w:ind w:left="0"/>
        <w:jc w:val="both"/>
      </w:pPr>
      <w:r>
        <w:rPr>
          <w:rFonts w:ascii="Times New Roman"/>
          <w:b w:val="false"/>
          <w:i w:val="false"/>
          <w:color w:val="000000"/>
          <w:sz w:val="28"/>
        </w:rPr>
        <w:t>
      4) ақылы қызметтер көрсеткені үшін алынған қаражат;</w:t>
      </w:r>
    </w:p>
    <w:bookmarkEnd w:id="1299"/>
    <w:bookmarkStart w:name="z1345" w:id="1300"/>
    <w:p>
      <w:pPr>
        <w:spacing w:after="0"/>
        <w:ind w:left="0"/>
        <w:jc w:val="both"/>
      </w:pPr>
      <w:r>
        <w:rPr>
          <w:rFonts w:ascii="Times New Roman"/>
          <w:b w:val="false"/>
          <w:i w:val="false"/>
          <w:color w:val="000000"/>
          <w:sz w:val="28"/>
        </w:rPr>
        <w:t>
      5) бірлесіп төлеуден алынған қаражат;</w:t>
      </w:r>
    </w:p>
    <w:bookmarkEnd w:id="1300"/>
    <w:bookmarkStart w:name="z3518" w:id="1301"/>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301"/>
    <w:bookmarkStart w:name="z1346" w:id="1302"/>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302"/>
    <w:bookmarkStart w:name="z1347" w:id="1303"/>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304"/>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304"/>
    <w:bookmarkStart w:name="z1350" w:id="1305"/>
    <w:p>
      <w:pPr>
        <w:spacing w:after="0"/>
        <w:ind w:left="0"/>
        <w:jc w:val="both"/>
      </w:pPr>
      <w:r>
        <w:rPr>
          <w:rFonts w:ascii="Times New Roman"/>
          <w:b w:val="false"/>
          <w:i w:val="false"/>
          <w:color w:val="000000"/>
          <w:sz w:val="28"/>
        </w:rPr>
        <w:t>
      1) бюджет;</w:t>
      </w:r>
    </w:p>
    <w:bookmarkEnd w:id="1305"/>
    <w:bookmarkStart w:name="z1351" w:id="1306"/>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06"/>
    <w:bookmarkStart w:name="z1352" w:id="1307"/>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307"/>
    <w:bookmarkStart w:name="z1353" w:id="1308"/>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308"/>
    <w:bookmarkStart w:name="z1354" w:id="1309"/>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09"/>
    <w:bookmarkStart w:name="z1355" w:id="1310"/>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310"/>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311"/>
    <w:p>
      <w:pPr>
        <w:spacing w:after="0"/>
        <w:ind w:left="0"/>
        <w:jc w:val="both"/>
      </w:pPr>
      <w:r>
        <w:rPr>
          <w:rFonts w:ascii="Times New Roman"/>
          <w:b w:val="false"/>
          <w:i w:val="false"/>
          <w:color w:val="000000"/>
          <w:sz w:val="28"/>
        </w:rPr>
        <w:t>
      1. Денсаулық сақтау саласындағы қаржы қаражаты:</w:t>
      </w:r>
    </w:p>
    <w:bookmarkEnd w:id="1311"/>
    <w:bookmarkStart w:name="z1358" w:id="1312"/>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312"/>
    <w:bookmarkStart w:name="z1359" w:id="1313"/>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313"/>
    <w:bookmarkStart w:name="z1360" w:id="1314"/>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314"/>
    <w:bookmarkStart w:name="z1361" w:id="1315"/>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315"/>
    <w:bookmarkStart w:name="z3519" w:id="1316"/>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16"/>
    <w:bookmarkStart w:name="z3521" w:id="1317"/>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1317"/>
    <w:bookmarkStart w:name="z1362" w:id="1318"/>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18"/>
    <w:bookmarkStart w:name="z1363" w:id="1319"/>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19"/>
    <w:bookmarkStart w:name="z1364" w:id="1320"/>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20"/>
    <w:bookmarkStart w:name="z1365" w:id="1321"/>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21"/>
    <w:bookmarkStart w:name="z1366" w:id="1322"/>
    <w:p>
      <w:pPr>
        <w:spacing w:after="0"/>
        <w:ind w:left="0"/>
        <w:jc w:val="both"/>
      </w:pPr>
      <w:r>
        <w:rPr>
          <w:rFonts w:ascii="Times New Roman"/>
          <w:b w:val="false"/>
          <w:i w:val="false"/>
          <w:color w:val="000000"/>
          <w:sz w:val="28"/>
        </w:rPr>
        <w:t>
      9) денсаулық сақтау инфрақұрылымын дамытуға;</w:t>
      </w:r>
    </w:p>
    <w:bookmarkEnd w:id="1322"/>
    <w:bookmarkStart w:name="z1367" w:id="1323"/>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23"/>
    <w:bookmarkStart w:name="z1368" w:id="1324"/>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24"/>
    <w:bookmarkStart w:name="z3522" w:id="1325"/>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1325"/>
    <w:bookmarkStart w:name="z1369" w:id="1326"/>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326"/>
    <w:bookmarkStart w:name="z1370" w:id="1327"/>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27"/>
    <w:bookmarkStart w:name="z1371" w:id="1328"/>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28"/>
    <w:bookmarkStart w:name="z3520" w:id="1329"/>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29"/>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330"/>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30"/>
    <w:bookmarkStart w:name="z1373" w:id="1331"/>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31"/>
    <w:bookmarkStart w:name="z1374" w:id="1332"/>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333"/>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33"/>
    <w:bookmarkStart w:name="z1377" w:id="1334"/>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34"/>
    <w:bookmarkStart w:name="z1378" w:id="1335"/>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35"/>
    <w:bookmarkStart w:name="z1379" w:id="1336"/>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36"/>
    <w:bookmarkStart w:name="z1380" w:id="1337"/>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37"/>
    <w:bookmarkStart w:name="z1381" w:id="1338"/>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38"/>
    <w:bookmarkStart w:name="z1382" w:id="1339"/>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39"/>
    <w:bookmarkStart w:name="z1383" w:id="1340"/>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40"/>
    <w:bookmarkStart w:name="z1384" w:id="1341"/>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341"/>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342"/>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42"/>
    <w:bookmarkStart w:name="z1387" w:id="1343"/>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43"/>
    <w:bookmarkStart w:name="z1388" w:id="1344"/>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44"/>
    <w:bookmarkStart w:name="z1389" w:id="1345"/>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45"/>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46"/>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46"/>
    <w:bookmarkStart w:name="z1392" w:id="1347"/>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47"/>
    <w:bookmarkStart w:name="z1393" w:id="1348"/>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48"/>
    <w:bookmarkStart w:name="z1394" w:id="1349"/>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49"/>
    <w:bookmarkStart w:name="z1395" w:id="1350"/>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50"/>
    <w:bookmarkStart w:name="z1396" w:id="1351"/>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51"/>
    <w:bookmarkStart w:name="z1397" w:id="1352"/>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52"/>
    <w:bookmarkStart w:name="z1398" w:id="1353"/>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53"/>
    <w:bookmarkStart w:name="z1399" w:id="1354"/>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54"/>
    <w:bookmarkStart w:name="z1400" w:id="1355"/>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55"/>
    <w:bookmarkStart w:name="z1401" w:id="1356"/>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56"/>
    <w:bookmarkStart w:name="z1402" w:id="1357"/>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57"/>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58"/>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58"/>
    <w:bookmarkStart w:name="z1405" w:id="1359"/>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59"/>
    <w:bookmarkStart w:name="z1406" w:id="1360"/>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60"/>
    <w:bookmarkStart w:name="z1407" w:id="1361"/>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61"/>
    <w:bookmarkStart w:name="z1408" w:id="1362"/>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62"/>
    <w:bookmarkStart w:name="z1409" w:id="1363"/>
    <w:p>
      <w:pPr>
        <w:spacing w:after="0"/>
        <w:ind w:left="0"/>
        <w:jc w:val="left"/>
      </w:pPr>
      <w:r>
        <w:rPr>
          <w:rFonts w:ascii="Times New Roman"/>
          <w:b/>
          <w:i w:val="false"/>
          <w:color w:val="000000"/>
        </w:rPr>
        <w:t xml:space="preserve"> 2-БӨЛІМ. ҚОҒАМДЫҚ ДЕНСАУЛЫҚТЫ САҚТАУ</w:t>
      </w:r>
    </w:p>
    <w:bookmarkEnd w:id="1363"/>
    <w:bookmarkStart w:name="z1410" w:id="1364"/>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64"/>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65"/>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65"/>
    <w:bookmarkStart w:name="z1413" w:id="1366"/>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66"/>
    <w:bookmarkStart w:name="z1414" w:id="1367"/>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67"/>
    <w:bookmarkStart w:name="z1415" w:id="1368"/>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68"/>
    <w:bookmarkStart w:name="z1416" w:id="1369"/>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69"/>
    <w:bookmarkStart w:name="z1417" w:id="1370"/>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70"/>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71"/>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71"/>
    <w:bookmarkStart w:name="z1420" w:id="1372"/>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72"/>
    <w:bookmarkStart w:name="z1421" w:id="1373"/>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73"/>
    <w:bookmarkStart w:name="z1422" w:id="1374"/>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74"/>
    <w:bookmarkStart w:name="z1423" w:id="1375"/>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75"/>
    <w:bookmarkStart w:name="z1424" w:id="1376"/>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76"/>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77"/>
    <w:p>
      <w:pPr>
        <w:spacing w:after="0"/>
        <w:ind w:left="0"/>
        <w:jc w:val="both"/>
      </w:pPr>
      <w:r>
        <w:rPr>
          <w:rFonts w:ascii="Times New Roman"/>
          <w:b w:val="false"/>
          <w:i w:val="false"/>
          <w:color w:val="000000"/>
          <w:sz w:val="28"/>
        </w:rPr>
        <w:t>
      1. Мемлекет Қазақстан Республикасының азаматтарына:</w:t>
      </w:r>
    </w:p>
    <w:bookmarkEnd w:id="1377"/>
    <w:bookmarkStart w:name="z1427" w:id="1378"/>
    <w:p>
      <w:pPr>
        <w:spacing w:after="0"/>
        <w:ind w:left="0"/>
        <w:jc w:val="both"/>
      </w:pPr>
      <w:r>
        <w:rPr>
          <w:rFonts w:ascii="Times New Roman"/>
          <w:b w:val="false"/>
          <w:i w:val="false"/>
          <w:color w:val="000000"/>
          <w:sz w:val="28"/>
        </w:rPr>
        <w:t>
      1) медициналық көмекке тең қол жеткізуге;</w:t>
      </w:r>
    </w:p>
    <w:bookmarkEnd w:id="1378"/>
    <w:bookmarkStart w:name="z1428" w:id="1379"/>
    <w:p>
      <w:pPr>
        <w:spacing w:after="0"/>
        <w:ind w:left="0"/>
        <w:jc w:val="both"/>
      </w:pPr>
      <w:r>
        <w:rPr>
          <w:rFonts w:ascii="Times New Roman"/>
          <w:b w:val="false"/>
          <w:i w:val="false"/>
          <w:color w:val="000000"/>
          <w:sz w:val="28"/>
        </w:rPr>
        <w:t>
      2) медициналық көмектің сапасына;</w:t>
      </w:r>
    </w:p>
    <w:bookmarkEnd w:id="1379"/>
    <w:bookmarkStart w:name="z1429" w:id="1380"/>
    <w:p>
      <w:pPr>
        <w:spacing w:after="0"/>
        <w:ind w:left="0"/>
        <w:jc w:val="both"/>
      </w:pPr>
      <w:r>
        <w:rPr>
          <w:rFonts w:ascii="Times New Roman"/>
          <w:b w:val="false"/>
          <w:i w:val="false"/>
          <w:color w:val="000000"/>
          <w:sz w:val="28"/>
        </w:rPr>
        <w:t>
      3) дәрілік қамтамасыз етудің сапасына;</w:t>
      </w:r>
    </w:p>
    <w:bookmarkEnd w:id="1380"/>
    <w:bookmarkStart w:name="z1430" w:id="1381"/>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81"/>
    <w:bookmarkStart w:name="z1431" w:id="1382"/>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82"/>
    <w:bookmarkStart w:name="z1432" w:id="1383"/>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83"/>
    <w:bookmarkStart w:name="z1433" w:id="1384"/>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84"/>
    <w:bookmarkStart w:name="z1434" w:id="1385"/>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85"/>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86"/>
    <w:p>
      <w:pPr>
        <w:spacing w:after="0"/>
        <w:ind w:left="0"/>
        <w:jc w:val="both"/>
      </w:pPr>
      <w:r>
        <w:rPr>
          <w:rFonts w:ascii="Times New Roman"/>
          <w:b w:val="false"/>
          <w:i w:val="false"/>
          <w:color w:val="000000"/>
          <w:sz w:val="28"/>
        </w:rPr>
        <w:t>
      1. Қазақстан Республикасы азаматтарының:</w:t>
      </w:r>
    </w:p>
    <w:bookmarkEnd w:id="1386"/>
    <w:bookmarkStart w:name="z1437" w:id="1387"/>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87"/>
    <w:bookmarkStart w:name="z1438" w:id="1388"/>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88"/>
    <w:bookmarkStart w:name="z1439" w:id="1389"/>
    <w:p>
      <w:pPr>
        <w:spacing w:after="0"/>
        <w:ind w:left="0"/>
        <w:jc w:val="both"/>
      </w:pPr>
      <w:r>
        <w:rPr>
          <w:rFonts w:ascii="Times New Roman"/>
          <w:b w:val="false"/>
          <w:i w:val="false"/>
          <w:color w:val="000000"/>
          <w:sz w:val="28"/>
        </w:rPr>
        <w:t>
      3) дәрігер мен медициналық ұйымды еркін таңдауға;</w:t>
      </w:r>
    </w:p>
    <w:bookmarkEnd w:id="1389"/>
    <w:bookmarkStart w:name="z1440" w:id="1390"/>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90"/>
    <w:bookmarkStart w:name="z1441" w:id="1391"/>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91"/>
    <w:bookmarkStart w:name="z1442" w:id="1392"/>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92"/>
    <w:bookmarkStart w:name="z1443" w:id="1393"/>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93"/>
    <w:bookmarkStart w:name="z1444" w:id="1394"/>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94"/>
    <w:bookmarkStart w:name="z1445" w:id="1395"/>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95"/>
    <w:bookmarkStart w:name="z1446" w:id="1396"/>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96"/>
    <w:bookmarkStart w:name="z1447" w:id="1397"/>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97"/>
    <w:bookmarkStart w:name="z1448" w:id="1398"/>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End w:id="1398"/>
    <w:bookmarkStart w:name="z1449" w:id="1399"/>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399"/>
    <w:bookmarkStart w:name="z1450" w:id="1400"/>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400"/>
    <w:bookmarkStart w:name="z1451" w:id="1401"/>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401"/>
    <w:bookmarkStart w:name="z1452" w:id="1402"/>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402"/>
    <w:bookmarkStart w:name="z1453" w:id="1403"/>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403"/>
    <w:bookmarkStart w:name="z1454" w:id="1404"/>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404"/>
    <w:bookmarkStart w:name="z1455" w:id="1405"/>
    <w:p>
      <w:pPr>
        <w:spacing w:after="0"/>
        <w:ind w:left="0"/>
        <w:jc w:val="both"/>
      </w:pPr>
      <w:r>
        <w:rPr>
          <w:rFonts w:ascii="Times New Roman"/>
          <w:b w:val="false"/>
          <w:i w:val="false"/>
          <w:color w:val="000000"/>
          <w:sz w:val="28"/>
        </w:rPr>
        <w:t>
      19) бірлесіп төлеуге;</w:t>
      </w:r>
    </w:p>
    <w:bookmarkEnd w:id="1405"/>
    <w:bookmarkStart w:name="z1456" w:id="1406"/>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406"/>
    <w:bookmarkStart w:name="z1457" w:id="1407"/>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407"/>
    <w:bookmarkStart w:name="z1458" w:id="1408"/>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408"/>
    <w:bookmarkStart w:name="z1459" w:id="1409"/>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409"/>
    <w:bookmarkStart w:name="z3534" w:id="1410"/>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410"/>
    <w:bookmarkStart w:name="z1460" w:id="1411"/>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411"/>
    <w:bookmarkStart w:name="z1461" w:id="1412"/>
    <w:p>
      <w:pPr>
        <w:spacing w:after="0"/>
        <w:ind w:left="0"/>
        <w:jc w:val="both"/>
      </w:pPr>
      <w:r>
        <w:rPr>
          <w:rFonts w:ascii="Times New Roman"/>
          <w:b w:val="false"/>
          <w:i w:val="false"/>
          <w:color w:val="000000"/>
          <w:sz w:val="28"/>
        </w:rPr>
        <w:t>
      Азаматтардың ана болуды қорғау құқығы:</w:t>
      </w:r>
    </w:p>
    <w:bookmarkEnd w:id="1412"/>
    <w:bookmarkStart w:name="z1462" w:id="1413"/>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413"/>
    <w:bookmarkStart w:name="z1463" w:id="1414"/>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Балалардың құқықтары</w:t>
      </w:r>
    </w:p>
    <w:bookmarkStart w:name="z1465" w:id="1415"/>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415"/>
    <w:bookmarkStart w:name="z1466" w:id="1416"/>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16"/>
    <w:bookmarkStart w:name="z1467" w:id="1417"/>
    <w:p>
      <w:pPr>
        <w:spacing w:after="0"/>
        <w:ind w:left="0"/>
        <w:jc w:val="both"/>
      </w:pPr>
      <w:r>
        <w:rPr>
          <w:rFonts w:ascii="Times New Roman"/>
          <w:b w:val="false"/>
          <w:i w:val="false"/>
          <w:color w:val="000000"/>
          <w:sz w:val="28"/>
        </w:rPr>
        <w:t>
      2) денсаулықты сақтау саласында білім алуға;</w:t>
      </w:r>
    </w:p>
    <w:bookmarkEnd w:id="1417"/>
    <w:bookmarkStart w:name="z1468" w:id="1418"/>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18"/>
    <w:bookmarkStart w:name="z1469" w:id="1419"/>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419"/>
    <w:bookmarkStart w:name="z1470" w:id="1420"/>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20"/>
    <w:bookmarkStart w:name="z1471" w:id="1421"/>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21"/>
    <w:bookmarkStart w:name="z1472" w:id="1422"/>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22"/>
    <w:bookmarkStart w:name="z1473" w:id="1423"/>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23"/>
    <w:bookmarkStart w:name="z1474" w:id="1424"/>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24"/>
    <w:bookmarkStart w:name="z1475" w:id="1425"/>
    <w:p>
      <w:pPr>
        <w:spacing w:after="0"/>
        <w:ind w:left="0"/>
        <w:jc w:val="both"/>
      </w:pPr>
      <w:r>
        <w:rPr>
          <w:rFonts w:ascii="Times New Roman"/>
          <w:b w:val="false"/>
          <w:i w:val="false"/>
          <w:color w:val="000000"/>
          <w:sz w:val="28"/>
        </w:rPr>
        <w:t>
      10) паллиативтік медициналық көмек алуға құқығы бар.</w:t>
      </w:r>
    </w:p>
    <w:bookmarkEnd w:id="1425"/>
    <w:bookmarkStart w:name="z1476" w:id="1426"/>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26"/>
    <w:bookmarkStart w:name="z1477" w:id="1427"/>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27"/>
    <w:bookmarkStart w:name="z1478" w:id="1428"/>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28"/>
    <w:bookmarkStart w:name="z1479" w:id="1429"/>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29"/>
    <w:bookmarkStart w:name="z1480" w:id="1430"/>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430"/>
    <w:bookmarkStart w:name="z1481" w:id="1431"/>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31"/>
    <w:bookmarkStart w:name="z1482" w:id="1432"/>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32"/>
    <w:bookmarkStart w:name="z1483" w:id="1433"/>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33"/>
    <w:bookmarkStart w:name="z1484" w:id="1434"/>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34"/>
    <w:bookmarkStart w:name="z3535" w:id="1435"/>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35"/>
    <w:bookmarkStart w:name="z1485" w:id="1436"/>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36"/>
    <w:bookmarkStart w:name="z1486" w:id="1437"/>
    <w:p>
      <w:pPr>
        <w:spacing w:after="0"/>
        <w:ind w:left="0"/>
        <w:jc w:val="both"/>
      </w:pPr>
      <w:r>
        <w:rPr>
          <w:rFonts w:ascii="Times New Roman"/>
          <w:b w:val="false"/>
          <w:i w:val="false"/>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79-баптың тақырыбына өзгеріс енгізу көзделген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азаматтары мен отбасының ұрпақты болу құқықтарын қорғау саласындағы құқықтары</w:t>
      </w:r>
    </w:p>
    <w:bookmarkStart w:name="z1488" w:id="1438"/>
    <w:p>
      <w:pPr>
        <w:spacing w:after="0"/>
        <w:ind w:left="0"/>
        <w:jc w:val="both"/>
      </w:pPr>
      <w:r>
        <w:rPr>
          <w:rFonts w:ascii="Times New Roman"/>
          <w:b w:val="false"/>
          <w:i w:val="false"/>
          <w:color w:val="000000"/>
          <w:sz w:val="28"/>
        </w:rPr>
        <w:t>
      1. Қазақстан Республикасының азаматтары:</w:t>
      </w:r>
    </w:p>
    <w:bookmarkEnd w:id="1438"/>
    <w:bookmarkStart w:name="z1489" w:id="1439"/>
    <w:p>
      <w:pPr>
        <w:spacing w:after="0"/>
        <w:ind w:left="0"/>
        <w:jc w:val="both"/>
      </w:pPr>
      <w:r>
        <w:rPr>
          <w:rFonts w:ascii="Times New Roman"/>
          <w:b w:val="false"/>
          <w:i w:val="false"/>
          <w:color w:val="000000"/>
          <w:sz w:val="28"/>
        </w:rPr>
        <w:t>
      1) репродуктивтілікті еркін таңдауға;</w:t>
      </w:r>
    </w:p>
    <w:bookmarkEnd w:id="1439"/>
    <w:bookmarkStart w:name="z1490" w:id="1440"/>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40"/>
    <w:bookmarkStart w:name="z1491" w:id="1441"/>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41"/>
    <w:bookmarkStart w:name="z1492" w:id="1442"/>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42"/>
    <w:bookmarkStart w:name="z1493" w:id="1443"/>
    <w:p>
      <w:pPr>
        <w:spacing w:after="0"/>
        <w:ind w:left="0"/>
        <w:jc w:val="both"/>
      </w:pPr>
      <w:r>
        <w:rPr>
          <w:rFonts w:ascii="Times New Roman"/>
          <w:b w:val="false"/>
          <w:i w:val="false"/>
          <w:color w:val="000000"/>
          <w:sz w:val="28"/>
        </w:rPr>
        <w:t>
      5) қаламаған жүктілікті болғызбауға;</w:t>
      </w:r>
    </w:p>
    <w:bookmarkEnd w:id="1443"/>
    <w:bookmarkStart w:name="z1494" w:id="1444"/>
    <w:p>
      <w:pPr>
        <w:spacing w:after="0"/>
        <w:ind w:left="0"/>
        <w:jc w:val="both"/>
      </w:pPr>
      <w:r>
        <w:rPr>
          <w:rFonts w:ascii="Times New Roman"/>
          <w:b w:val="false"/>
          <w:i w:val="false"/>
          <w:color w:val="000000"/>
          <w:sz w:val="28"/>
        </w:rPr>
        <w:t>
      6) ана болу қауіпсіздігіне;</w:t>
      </w:r>
    </w:p>
    <w:bookmarkEnd w:id="1444"/>
    <w:bookmarkStart w:name="z1495" w:id="1445"/>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45"/>
    <w:bookmarkStart w:name="z1496" w:id="1446"/>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46"/>
    <w:bookmarkStart w:name="z1497" w:id="1447"/>
    <w:p>
      <w:pPr>
        <w:spacing w:after="0"/>
        <w:ind w:left="0"/>
        <w:jc w:val="both"/>
      </w:pPr>
      <w:r>
        <w:rPr>
          <w:rFonts w:ascii="Times New Roman"/>
          <w:b w:val="false"/>
          <w:i w:val="false"/>
          <w:color w:val="000000"/>
          <w:sz w:val="28"/>
        </w:rPr>
        <w:t>
      9) хирургиялық стерилизациялауға;</w:t>
      </w:r>
    </w:p>
    <w:bookmarkEnd w:id="1447"/>
    <w:bookmarkStart w:name="z1498" w:id="1448"/>
    <w:p>
      <w:pPr>
        <w:spacing w:after="0"/>
        <w:ind w:left="0"/>
        <w:jc w:val="both"/>
      </w:pPr>
      <w:r>
        <w:rPr>
          <w:rFonts w:ascii="Times New Roman"/>
          <w:b w:val="false"/>
          <w:i w:val="false"/>
          <w:color w:val="000000"/>
          <w:sz w:val="28"/>
        </w:rPr>
        <w:t>
      10) жүктілікті жасанды үзуге;</w:t>
      </w:r>
    </w:p>
    <w:bookmarkEnd w:id="1448"/>
    <w:bookmarkStart w:name="z1499" w:id="1449"/>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49"/>
    <w:bookmarkStart w:name="z1500" w:id="1450"/>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50"/>
    <w:bookmarkStart w:name="z1501" w:id="1451"/>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51"/>
    <w:bookmarkStart w:name="z1502" w:id="1452"/>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52"/>
    <w:bookmarkStart w:name="z1503" w:id="1453"/>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53"/>
    <w:bookmarkStart w:name="z1504" w:id="1454"/>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54"/>
    <w:bookmarkStart w:name="z1505" w:id="1455"/>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55"/>
    <w:bookmarkStart w:name="z1506" w:id="1456"/>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56"/>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57"/>
    <w:p>
      <w:pPr>
        <w:spacing w:after="0"/>
        <w:ind w:left="0"/>
        <w:jc w:val="both"/>
      </w:pPr>
      <w:r>
        <w:rPr>
          <w:rFonts w:ascii="Times New Roman"/>
          <w:b w:val="false"/>
          <w:i w:val="false"/>
          <w:color w:val="000000"/>
          <w:sz w:val="28"/>
        </w:rPr>
        <w:t>
      Қазақстан Республикасының азаматтары:</w:t>
      </w:r>
    </w:p>
    <w:bookmarkEnd w:id="1457"/>
    <w:bookmarkStart w:name="z1509" w:id="1458"/>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58"/>
    <w:bookmarkStart w:name="z1510" w:id="145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59"/>
    <w:bookmarkStart w:name="z1511" w:id="1460"/>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60"/>
    <w:bookmarkStart w:name="z1512" w:id="1461"/>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61"/>
    <w:bookmarkStart w:name="z1513" w:id="1462"/>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62"/>
    <w:bookmarkStart w:name="z1514" w:id="1463"/>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63"/>
    <w:bookmarkStart w:name="z1515" w:id="1464"/>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64"/>
    <w:bookmarkStart w:name="z1516" w:id="1465"/>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65"/>
    <w:bookmarkStart w:name="z1517" w:id="1466"/>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66"/>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67"/>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67"/>
    <w:bookmarkStart w:name="z1520" w:id="1468"/>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68"/>
    <w:bookmarkStart w:name="z1521" w:id="1469"/>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69"/>
    <w:bookmarkStart w:name="z1522" w:id="1470"/>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70"/>
    <w:bookmarkStart w:name="z1523" w:id="1471"/>
    <w:p>
      <w:pPr>
        <w:spacing w:after="0"/>
        <w:ind w:left="0"/>
        <w:jc w:val="both"/>
      </w:pPr>
      <w:r>
        <w:rPr>
          <w:rFonts w:ascii="Times New Roman"/>
          <w:b w:val="false"/>
          <w:i w:val="false"/>
          <w:color w:val="000000"/>
          <w:sz w:val="28"/>
        </w:rPr>
        <w:t>
      3. Жүкті әйелдердің:</w:t>
      </w:r>
    </w:p>
    <w:bookmarkEnd w:id="1471"/>
    <w:bookmarkStart w:name="z1524" w:id="1472"/>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72"/>
    <w:bookmarkStart w:name="z1525" w:id="1473"/>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73"/>
    <w:bookmarkStart w:name="z1526" w:id="1474"/>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74"/>
    <w:bookmarkStart w:name="z1527" w:id="1475"/>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75"/>
    <w:bookmarkStart w:name="z1528" w:id="1476"/>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76"/>
    <w:bookmarkStart w:name="z1529" w:id="1477"/>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77"/>
    <w:bookmarkStart w:name="z1530" w:id="1478"/>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78"/>
    <w:bookmarkStart w:name="z1531" w:id="1479"/>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79"/>
    <w:bookmarkStart w:name="z1532" w:id="1480"/>
    <w:p>
      <w:pPr>
        <w:spacing w:after="0"/>
        <w:ind w:left="0"/>
        <w:jc w:val="both"/>
      </w:pPr>
      <w:r>
        <w:rPr>
          <w:rFonts w:ascii="Times New Roman"/>
          <w:b w:val="false"/>
          <w:i w:val="false"/>
          <w:color w:val="000000"/>
          <w:sz w:val="28"/>
        </w:rPr>
        <w:t>
      4. Жүкті әйелдер:</w:t>
      </w:r>
    </w:p>
    <w:bookmarkEnd w:id="1480"/>
    <w:bookmarkStart w:name="z1533" w:id="1481"/>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81"/>
    <w:bookmarkStart w:name="z1534" w:id="1482"/>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82"/>
    <w:bookmarkStart w:name="z1535" w:id="1483"/>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83"/>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84"/>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84"/>
    <w:bookmarkStart w:name="z1538" w:id="1485"/>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85"/>
    <w:bookmarkStart w:name="z1539" w:id="148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86"/>
    <w:bookmarkStart w:name="z1540" w:id="1487"/>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87"/>
    <w:bookmarkStart w:name="z1541" w:id="1488"/>
    <w:p>
      <w:pPr>
        <w:spacing w:after="0"/>
        <w:ind w:left="0"/>
        <w:jc w:val="both"/>
      </w:pPr>
      <w:r>
        <w:rPr>
          <w:rFonts w:ascii="Times New Roman"/>
          <w:b w:val="false"/>
          <w:i w:val="false"/>
          <w:color w:val="000000"/>
          <w:sz w:val="28"/>
        </w:rPr>
        <w:t>
      4) өндірістік бақылауды жүзеге асыруға;</w:t>
      </w:r>
    </w:p>
    <w:bookmarkEnd w:id="1488"/>
    <w:bookmarkStart w:name="z1542" w:id="1489"/>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89"/>
    <w:bookmarkStart w:name="z1543" w:id="1490"/>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90"/>
    <w:bookmarkStart w:name="z1544" w:id="1491"/>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91"/>
    <w:bookmarkStart w:name="z1545" w:id="1492"/>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92"/>
    <w:bookmarkStart w:name="z1546" w:id="1493"/>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93"/>
    <w:bookmarkStart w:name="z1547" w:id="1494"/>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94"/>
    <w:bookmarkStart w:name="z1548" w:id="149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95"/>
    <w:bookmarkStart w:name="z1549" w:id="1496"/>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96"/>
    <w:bookmarkStart w:name="z1550" w:id="1497"/>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97"/>
    <w:bookmarkStart w:name="z1551" w:id="1498"/>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98"/>
    <w:bookmarkStart w:name="z1552" w:id="1499"/>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499"/>
    <w:bookmarkStart w:name="z1553" w:id="1500"/>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501"/>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501"/>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8" w:id="1502"/>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502"/>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503"/>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503"/>
    <w:bookmarkStart w:name="z1561" w:id="1504"/>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504"/>
    <w:bookmarkStart w:name="z1562" w:id="1505"/>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505"/>
    <w:bookmarkStart w:name="z1563" w:id="1506"/>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506"/>
    <w:bookmarkStart w:name="z1564" w:id="1507"/>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507"/>
    <w:bookmarkStart w:name="z1565" w:id="1508"/>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508"/>
    <w:bookmarkStart w:name="z1566" w:id="1509"/>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509"/>
    <w:bookmarkStart w:name="z1567" w:id="1510"/>
    <w:p>
      <w:pPr>
        <w:spacing w:after="0"/>
        <w:ind w:left="0"/>
        <w:jc w:val="both"/>
      </w:pPr>
      <w:r>
        <w:rPr>
          <w:rFonts w:ascii="Times New Roman"/>
          <w:b w:val="false"/>
          <w:i w:val="false"/>
          <w:color w:val="000000"/>
          <w:sz w:val="28"/>
        </w:rPr>
        <w:t>
      Ұйымдарда дене жаттығуы жұмыс күндері жүргізіледі.</w:t>
      </w:r>
    </w:p>
    <w:bookmarkEnd w:id="1510"/>
    <w:bookmarkStart w:name="z1568" w:id="1511"/>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511"/>
    <w:p>
      <w:pPr>
        <w:spacing w:after="0"/>
        <w:ind w:left="0"/>
        <w:jc w:val="both"/>
      </w:pPr>
      <w:r>
        <w:rPr>
          <w:rFonts w:ascii="Times New Roman"/>
          <w:b/>
          <w:i w:val="false"/>
          <w:color w:val="000000"/>
          <w:sz w:val="28"/>
        </w:rPr>
        <w:t>85-бап. Профилактикалық екпелерді жүргізу</w:t>
      </w:r>
    </w:p>
    <w:bookmarkStart w:name="z1570" w:id="1512"/>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12"/>
    <w:bookmarkStart w:name="z1571" w:id="1513"/>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513"/>
    <w:bookmarkStart w:name="z1572" w:id="1514"/>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514"/>
    <w:bookmarkStart w:name="z1573" w:id="1515"/>
    <w:p>
      <w:pPr>
        <w:spacing w:after="0"/>
        <w:ind w:left="0"/>
        <w:jc w:val="both"/>
      </w:pPr>
      <w:r>
        <w:rPr>
          <w:rFonts w:ascii="Times New Roman"/>
          <w:b w:val="false"/>
          <w:i w:val="false"/>
          <w:color w:val="000000"/>
          <w:sz w:val="28"/>
        </w:rPr>
        <w:t>
      1) жоспарлы профилактикалық екпелер;</w:t>
      </w:r>
    </w:p>
    <w:bookmarkEnd w:id="1515"/>
    <w:bookmarkStart w:name="z1574" w:id="1516"/>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16"/>
    <w:bookmarkStart w:name="z1575" w:id="1517"/>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17"/>
    <w:bookmarkStart w:name="z1576" w:id="1518"/>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518"/>
    <w:bookmarkStart w:name="z1577" w:id="1519"/>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19"/>
    <w:bookmarkStart w:name="z1578" w:id="1520"/>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20"/>
    <w:bookmarkStart w:name="z1579" w:id="1521"/>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521"/>
    <w:bookmarkStart w:name="z1580" w:id="1522"/>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22"/>
    <w:bookmarkStart w:name="z1581" w:id="1523"/>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23"/>
    <w:bookmarkStart w:name="z1582" w:id="1524"/>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524"/>
    <w:bookmarkStart w:name="z1583" w:id="1525"/>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25"/>
    <w:bookmarkStart w:name="z1584" w:id="1526"/>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26"/>
    <w:bookmarkStart w:name="z1585" w:id="1527"/>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527"/>
    <w:p>
      <w:pPr>
        <w:spacing w:after="0"/>
        <w:ind w:left="0"/>
        <w:jc w:val="both"/>
      </w:pPr>
      <w:r>
        <w:rPr>
          <w:rFonts w:ascii="Times New Roman"/>
          <w:b/>
          <w:i w:val="false"/>
          <w:color w:val="000000"/>
          <w:sz w:val="28"/>
        </w:rPr>
        <w:t>86-бап. Медициналық қарап-тексеру</w:t>
      </w:r>
    </w:p>
    <w:bookmarkStart w:name="z1587" w:id="1528"/>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28"/>
    <w:bookmarkStart w:name="z1588" w:id="1529"/>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29"/>
    <w:bookmarkStart w:name="z1589" w:id="1530"/>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30"/>
    <w:bookmarkStart w:name="z1590" w:id="1531"/>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31"/>
    <w:bookmarkStart w:name="z1591" w:id="1532"/>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32"/>
    <w:bookmarkStart w:name="z1592" w:id="1533"/>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33"/>
    <w:bookmarkStart w:name="z1593" w:id="1534"/>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34"/>
    <w:bookmarkStart w:name="z1594" w:id="1535"/>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35"/>
    <w:bookmarkStart w:name="z1595" w:id="1536"/>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36"/>
    <w:bookmarkStart w:name="z1596" w:id="1537"/>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37"/>
    <w:bookmarkStart w:name="z1597" w:id="1538"/>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38"/>
    <w:bookmarkStart w:name="z1598" w:id="1539"/>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39"/>
    <w:bookmarkStart w:name="z1599" w:id="1540"/>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540"/>
    <w:bookmarkStart w:name="z1600" w:id="1541"/>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541"/>
    <w:bookmarkStart w:name="z1601" w:id="1542"/>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542"/>
    <w:bookmarkStart w:name="z1602" w:id="1543"/>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543"/>
    <w:bookmarkStart w:name="z1603" w:id="1544"/>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44"/>
    <w:p>
      <w:pPr>
        <w:spacing w:after="0"/>
        <w:ind w:left="0"/>
        <w:jc w:val="both"/>
      </w:pPr>
      <w:r>
        <w:rPr>
          <w:rFonts w:ascii="Times New Roman"/>
          <w:b/>
          <w:i w:val="false"/>
          <w:color w:val="000000"/>
          <w:sz w:val="28"/>
        </w:rPr>
        <w:t>87-бап. Скринингтік зерттеулер</w:t>
      </w:r>
    </w:p>
    <w:bookmarkStart w:name="z1605" w:id="1545"/>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545"/>
    <w:bookmarkStart w:name="z1606" w:id="1546"/>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546"/>
    <w:bookmarkStart w:name="z1607" w:id="1547"/>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47"/>
    <w:bookmarkStart w:name="z1608" w:id="1548"/>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48"/>
    <w:bookmarkStart w:name="z1609" w:id="1549"/>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49"/>
    <w:p>
      <w:pPr>
        <w:spacing w:after="0"/>
        <w:ind w:left="0"/>
        <w:jc w:val="both"/>
      </w:pPr>
      <w:r>
        <w:rPr>
          <w:rFonts w:ascii="Times New Roman"/>
          <w:b/>
          <w:i w:val="false"/>
          <w:color w:val="000000"/>
          <w:sz w:val="28"/>
        </w:rPr>
        <w:t>88-бап. Динамикалық байқау</w:t>
      </w:r>
    </w:p>
    <w:bookmarkStart w:name="z1611" w:id="1550"/>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50"/>
    <w:bookmarkStart w:name="z1612" w:id="1551"/>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51"/>
    <w:bookmarkStart w:name="z1613" w:id="1552"/>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52"/>
    <w:p>
      <w:pPr>
        <w:spacing w:after="0"/>
        <w:ind w:left="0"/>
        <w:jc w:val="both"/>
      </w:pPr>
      <w:r>
        <w:rPr>
          <w:rFonts w:ascii="Times New Roman"/>
          <w:b/>
          <w:i w:val="false"/>
          <w:color w:val="000000"/>
          <w:sz w:val="28"/>
        </w:rPr>
        <w:t>89-бап. Еңбекке уақытша жарамсыздыққа сараптама</w:t>
      </w:r>
    </w:p>
    <w:bookmarkStart w:name="z1615" w:id="1553"/>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53"/>
    <w:bookmarkStart w:name="z1616" w:id="1554"/>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54"/>
    <w:p>
      <w:pPr>
        <w:spacing w:after="0"/>
        <w:ind w:left="0"/>
        <w:jc w:val="both"/>
      </w:pPr>
      <w:r>
        <w:rPr>
          <w:rFonts w:ascii="Times New Roman"/>
          <w:b/>
          <w:i w:val="false"/>
          <w:color w:val="000000"/>
          <w:sz w:val="28"/>
        </w:rPr>
        <w:t>90-бап. Алғашқы көмек</w:t>
      </w:r>
    </w:p>
    <w:bookmarkStart w:name="z1618" w:id="1555"/>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55"/>
    <w:bookmarkStart w:name="z1619" w:id="1556"/>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56"/>
    <w:bookmarkStart w:name="z1620" w:id="1557"/>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57"/>
    <w:bookmarkStart w:name="z1621" w:id="1558"/>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58"/>
    <w:bookmarkStart w:name="z1622" w:id="1559"/>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59"/>
    <w:bookmarkStart w:name="z1623" w:id="1560"/>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60"/>
    <w:bookmarkStart w:name="z1624" w:id="1561"/>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61"/>
    <w:p>
      <w:pPr>
        <w:spacing w:after="0"/>
        <w:ind w:left="0"/>
        <w:jc w:val="both"/>
      </w:pPr>
      <w:r>
        <w:rPr>
          <w:rFonts w:ascii="Times New Roman"/>
          <w:b/>
          <w:i w:val="false"/>
          <w:color w:val="000000"/>
          <w:sz w:val="28"/>
        </w:rPr>
        <w:t>91-бап. Мектепке дейінгі және мектеп медицинасы</w:t>
      </w:r>
    </w:p>
    <w:bookmarkStart w:name="z1626" w:id="1562"/>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62"/>
    <w:bookmarkStart w:name="z1627" w:id="1563"/>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63"/>
    <w:bookmarkStart w:name="z1628" w:id="1564"/>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64"/>
    <w:bookmarkStart w:name="z1629" w:id="1565"/>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65"/>
    <w:bookmarkStart w:name="z1630" w:id="1566"/>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66"/>
    <w:bookmarkStart w:name="z1631" w:id="1567"/>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67"/>
    <w:bookmarkStart w:name="z1632" w:id="1568"/>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68"/>
    <w:bookmarkStart w:name="z1633" w:id="1569"/>
    <w:p>
      <w:pPr>
        <w:spacing w:after="0"/>
        <w:ind w:left="0"/>
        <w:jc w:val="both"/>
      </w:pPr>
      <w:r>
        <w:rPr>
          <w:rFonts w:ascii="Times New Roman"/>
          <w:b w:val="false"/>
          <w:i w:val="false"/>
          <w:color w:val="000000"/>
          <w:sz w:val="28"/>
        </w:rPr>
        <w:t>
      6) Ұлттық екпелер күнтізбесіне сәйкес вакцина егуді;</w:t>
      </w:r>
    </w:p>
    <w:bookmarkEnd w:id="1569"/>
    <w:bookmarkStart w:name="z1634" w:id="1570"/>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70"/>
    <w:bookmarkStart w:name="z1635" w:id="1571"/>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71"/>
    <w:bookmarkStart w:name="z1636" w:id="1572"/>
    <w:p>
      <w:pPr>
        <w:spacing w:after="0"/>
        <w:ind w:left="0"/>
        <w:jc w:val="both"/>
      </w:pPr>
      <w:r>
        <w:rPr>
          <w:rFonts w:ascii="Times New Roman"/>
          <w:b w:val="false"/>
          <w:i w:val="false"/>
          <w:color w:val="000000"/>
          <w:sz w:val="28"/>
        </w:rPr>
        <w:t>
      9) санитариялық қағидалардың талаптарын сақтауды;</w:t>
      </w:r>
    </w:p>
    <w:bookmarkEnd w:id="1572"/>
    <w:bookmarkStart w:name="z1637" w:id="1573"/>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73"/>
    <w:bookmarkStart w:name="z1638" w:id="1574"/>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74"/>
    <w:bookmarkStart w:name="z1639" w:id="1575"/>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75"/>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76"/>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76"/>
    <w:bookmarkStart w:name="z1642" w:id="1577"/>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77"/>
    <w:bookmarkStart w:name="z1643" w:id="1578"/>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78"/>
    <w:bookmarkStart w:name="z1644" w:id="1579"/>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79"/>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80"/>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80"/>
    <w:bookmarkStart w:name="z1647" w:id="158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81"/>
    <w:bookmarkStart w:name="z1648" w:id="1582"/>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82"/>
    <w:bookmarkStart w:name="z1649" w:id="158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83"/>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84"/>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84"/>
    <w:bookmarkStart w:name="z1652" w:id="1585"/>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85"/>
    <w:bookmarkStart w:name="z1653" w:id="1586"/>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86"/>
    <w:bookmarkStart w:name="z1654" w:id="1587"/>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87"/>
    <w:bookmarkStart w:name="z1655" w:id="1588"/>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88"/>
    <w:bookmarkStart w:name="z1656" w:id="1589"/>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89"/>
    <w:bookmarkStart w:name="z1657" w:id="1590"/>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90"/>
    <w:bookmarkStart w:name="z1658" w:id="1591"/>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91"/>
    <w:bookmarkStart w:name="z1659" w:id="1592"/>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92"/>
    <w:bookmarkStart w:name="z1660" w:id="1593"/>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93"/>
    <w:bookmarkStart w:name="z3530" w:id="1594"/>
    <w:p>
      <w:pPr>
        <w:spacing w:after="0"/>
        <w:ind w:left="0"/>
        <w:jc w:val="both"/>
      </w:pPr>
      <w:r>
        <w:rPr>
          <w:rFonts w:ascii="Times New Roman"/>
          <w:b w:val="false"/>
          <w:i w:val="false"/>
          <w:color w:val="000000"/>
          <w:sz w:val="28"/>
        </w:rPr>
        <w:t>
      6. Патогенді биологиялық агенттермен жұмыс істеуге қойылатын талаптарды қамтитын халықтың санитариялық-эпидемиологиялық саламаттылығы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Санитариялық-эпидемиологиялық талаптар</w:t>
      </w:r>
    </w:p>
    <w:bookmarkStart w:name="z1662" w:id="1595"/>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95"/>
    <w:bookmarkStart w:name="z1663" w:id="1596"/>
    <w:p>
      <w:pPr>
        <w:spacing w:after="0"/>
        <w:ind w:left="0"/>
        <w:jc w:val="both"/>
      </w:pPr>
      <w:r>
        <w:rPr>
          <w:rFonts w:ascii="Times New Roman"/>
          <w:b w:val="false"/>
          <w:i w:val="false"/>
          <w:color w:val="000000"/>
          <w:sz w:val="28"/>
        </w:rPr>
        <w:t>
      1) объектіні салу үшін жер учаскесін таңдауға;</w:t>
      </w:r>
    </w:p>
    <w:bookmarkEnd w:id="1596"/>
    <w:bookmarkStart w:name="z1664" w:id="1597"/>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97"/>
    <w:bookmarkStart w:name="z1665" w:id="1598"/>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98"/>
    <w:bookmarkStart w:name="z1666" w:id="1599"/>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599"/>
    <w:bookmarkStart w:name="z1667" w:id="1600"/>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600"/>
    <w:bookmarkStart w:name="z1668" w:id="1601"/>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601"/>
    <w:bookmarkStart w:name="z1669" w:id="1602"/>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602"/>
    <w:bookmarkStart w:name="z1670" w:id="1603"/>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bookmarkEnd w:id="1603"/>
    <w:bookmarkStart w:name="z1671" w:id="1604"/>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604"/>
    <w:bookmarkStart w:name="z1672" w:id="1605"/>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605"/>
    <w:bookmarkStart w:name="z1673" w:id="1606"/>
    <w:p>
      <w:pPr>
        <w:spacing w:after="0"/>
        <w:ind w:left="0"/>
        <w:jc w:val="both"/>
      </w:pPr>
      <w:r>
        <w:rPr>
          <w:rFonts w:ascii="Times New Roman"/>
          <w:b w:val="false"/>
          <w:i w:val="false"/>
          <w:color w:val="000000"/>
          <w:sz w:val="28"/>
        </w:rPr>
        <w:t>
      11) өндірістік-техникалық мақсаттағы өнімге;</w:t>
      </w:r>
    </w:p>
    <w:bookmarkEnd w:id="1606"/>
    <w:bookmarkStart w:name="z1674" w:id="1607"/>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607"/>
    <w:bookmarkStart w:name="z1675" w:id="1608"/>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608"/>
    <w:bookmarkStart w:name="z1676" w:id="1609"/>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609"/>
    <w:bookmarkStart w:name="z1677" w:id="1610"/>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610"/>
    <w:bookmarkStart w:name="z1678" w:id="1611"/>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611"/>
    <w:bookmarkStart w:name="z1679" w:id="1612"/>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612"/>
    <w:bookmarkStart w:name="z1680" w:id="1613"/>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613"/>
    <w:bookmarkStart w:name="z1681" w:id="1614"/>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614"/>
    <w:bookmarkStart w:name="z1682" w:id="1615"/>
    <w:p>
      <w:pPr>
        <w:spacing w:after="0"/>
        <w:ind w:left="0"/>
        <w:jc w:val="both"/>
      </w:pPr>
      <w:r>
        <w:rPr>
          <w:rFonts w:ascii="Times New Roman"/>
          <w:b w:val="false"/>
          <w:i w:val="false"/>
          <w:color w:val="000000"/>
          <w:sz w:val="28"/>
        </w:rPr>
        <w:t>
      20) жолаушыларды тасымалдау жағдайларына;</w:t>
      </w:r>
    </w:p>
    <w:bookmarkEnd w:id="1615"/>
    <w:bookmarkStart w:name="z1683" w:id="1616"/>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616"/>
    <w:bookmarkStart w:name="z1684" w:id="1617"/>
    <w:p>
      <w:pPr>
        <w:spacing w:after="0"/>
        <w:ind w:left="0"/>
        <w:jc w:val="both"/>
      </w:pPr>
      <w:r>
        <w:rPr>
          <w:rFonts w:ascii="Times New Roman"/>
          <w:b w:val="false"/>
          <w:i w:val="false"/>
          <w:color w:val="000000"/>
          <w:sz w:val="28"/>
        </w:rPr>
        <w:t>
      22) өндірістік бақылауды жүзеге асыруға;</w:t>
      </w:r>
    </w:p>
    <w:bookmarkEnd w:id="1617"/>
    <w:bookmarkStart w:name="z1685" w:id="1618"/>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18"/>
    <w:bookmarkStart w:name="z1686" w:id="1619"/>
    <w:p>
      <w:pPr>
        <w:spacing w:after="0"/>
        <w:ind w:left="0"/>
        <w:jc w:val="both"/>
      </w:pPr>
      <w:r>
        <w:rPr>
          <w:rFonts w:ascii="Times New Roman"/>
          <w:b w:val="false"/>
          <w:i w:val="false"/>
          <w:color w:val="000000"/>
          <w:sz w:val="28"/>
        </w:rPr>
        <w:t>
      24) халықты гигиеналық тәрбиелеуге және оқытуға;</w:t>
      </w:r>
    </w:p>
    <w:bookmarkEnd w:id="1619"/>
    <w:bookmarkStart w:name="z1687" w:id="1620"/>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20"/>
    <w:bookmarkStart w:name="z1688" w:id="1621"/>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21"/>
    <w:bookmarkStart w:name="z1689" w:id="1622"/>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22"/>
    <w:bookmarkStart w:name="z1690" w:id="1623"/>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623"/>
    <w:bookmarkStart w:name="z1691" w:id="1624"/>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624"/>
    <w:bookmarkStart w:name="z1692" w:id="1625"/>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25"/>
    <w:bookmarkStart w:name="z1693" w:id="1626"/>
    <w:p>
      <w:pPr>
        <w:spacing w:after="0"/>
        <w:ind w:left="0"/>
        <w:jc w:val="both"/>
      </w:pPr>
      <w:r>
        <w:rPr>
          <w:rFonts w:ascii="Times New Roman"/>
          <w:b w:val="false"/>
          <w:i w:val="false"/>
          <w:color w:val="000000"/>
          <w:sz w:val="28"/>
        </w:rPr>
        <w:t>
      3. Гигиеналық нормативтер:</w:t>
      </w:r>
    </w:p>
    <w:bookmarkEnd w:id="1626"/>
    <w:bookmarkStart w:name="z1694" w:id="1627"/>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27"/>
    <w:bookmarkStart w:name="z1695" w:id="1628"/>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28"/>
    <w:bookmarkStart w:name="z1696" w:id="1629"/>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29"/>
    <w:bookmarkStart w:name="z1697" w:id="1630"/>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30"/>
    <w:bookmarkStart w:name="z1698" w:id="1631"/>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95-1-бап. Патогенді және өнеркәсіптік микроорганизмдер коллекциясы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және күтіп-бағу Қазақстан Республикасының биологиялық қауіпсіздік саласындағы заңнамасы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95-1-баппен толықтырылды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699" w:id="1632"/>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632"/>
    <w:bookmarkStart w:name="z1700" w:id="1633"/>
    <w:p>
      <w:pPr>
        <w:spacing w:after="0"/>
        <w:ind w:left="0"/>
        <w:jc w:val="left"/>
      </w:pPr>
      <w:r>
        <w:rPr>
          <w:rFonts w:ascii="Times New Roman"/>
          <w:b/>
          <w:i w:val="false"/>
          <w:color w:val="000000"/>
        </w:rPr>
        <w:t xml:space="preserve"> 1-параграф. Инфекциялық аурулардың профилактикасы</w:t>
      </w:r>
    </w:p>
    <w:bookmarkEnd w:id="1633"/>
    <w:p>
      <w:pPr>
        <w:spacing w:after="0"/>
        <w:ind w:left="0"/>
        <w:jc w:val="both"/>
      </w:pPr>
      <w:r>
        <w:rPr>
          <w:rFonts w:ascii="Times New Roman"/>
          <w:b/>
          <w:i w:val="false"/>
          <w:color w:val="000000"/>
          <w:sz w:val="28"/>
        </w:rPr>
        <w:t>96-бап. Халықты гигиеналық оқыту</w:t>
      </w:r>
    </w:p>
    <w:bookmarkStart w:name="z1702" w:id="1634"/>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634"/>
    <w:bookmarkStart w:name="z1703" w:id="1635"/>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635"/>
    <w:bookmarkStart w:name="z1704" w:id="1636"/>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636"/>
    <w:bookmarkStart w:name="z1705" w:id="1637"/>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637"/>
    <w:bookmarkStart w:name="z1706" w:id="1638"/>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638"/>
    <w:bookmarkStart w:name="z1707" w:id="1639"/>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639"/>
    <w:bookmarkStart w:name="z1708" w:id="1640"/>
    <w:p>
      <w:pPr>
        <w:spacing w:after="0"/>
        <w:ind w:left="0"/>
        <w:jc w:val="both"/>
      </w:pPr>
      <w:r>
        <w:rPr>
          <w:rFonts w:ascii="Times New Roman"/>
          <w:b w:val="false"/>
          <w:i w:val="false"/>
          <w:color w:val="000000"/>
          <w:sz w:val="28"/>
        </w:rPr>
        <w:t>
      3) тексерулер, профилактикалық бақылау барысында декреттелген топқа жататын адамдардың білімін тексеру арқылы жүзеге асырады.</w:t>
      </w:r>
    </w:p>
    <w:bookmarkEnd w:id="1640"/>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641"/>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641"/>
    <w:bookmarkStart w:name="z1711" w:id="1642"/>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642"/>
    <w:bookmarkStart w:name="z1712" w:id="1643"/>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643"/>
    <w:bookmarkStart w:name="z1713" w:id="1644"/>
    <w:p>
      <w:pPr>
        <w:spacing w:after="0"/>
        <w:ind w:left="0"/>
        <w:jc w:val="both"/>
      </w:pPr>
      <w:r>
        <w:rPr>
          <w:rFonts w:ascii="Times New Roman"/>
          <w:b w:val="false"/>
          <w:i w:val="false"/>
          <w:color w:val="000000"/>
          <w:sz w:val="28"/>
        </w:rPr>
        <w:t>
      1) оқытудың сапалы жүргізілуін қамтамасыз етуге;</w:t>
      </w:r>
    </w:p>
    <w:bookmarkEnd w:id="1644"/>
    <w:bookmarkStart w:name="z1714" w:id="16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645"/>
    <w:bookmarkStart w:name="z1715" w:id="1646"/>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646"/>
    <w:bookmarkStart w:name="z1716" w:id="1647"/>
    <w:p>
      <w:pPr>
        <w:spacing w:after="0"/>
        <w:ind w:left="0"/>
        <w:jc w:val="both"/>
      </w:pPr>
      <w:r>
        <w:rPr>
          <w:rFonts w:ascii="Times New Roman"/>
          <w:b w:val="false"/>
          <w:i w:val="false"/>
          <w:color w:val="000000"/>
          <w:sz w:val="28"/>
        </w:rPr>
        <w:t>
      4) гигиеналық оқытуды жүргізу тәртібін сақтауға;</w:t>
      </w:r>
    </w:p>
    <w:bookmarkEnd w:id="1647"/>
    <w:bookmarkStart w:name="z1717" w:id="1648"/>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48"/>
    <w:p>
      <w:pPr>
        <w:spacing w:after="0"/>
        <w:ind w:left="0"/>
        <w:jc w:val="both"/>
      </w:pPr>
      <w:r>
        <w:rPr>
          <w:rFonts w:ascii="Times New Roman"/>
          <w:b/>
          <w:i w:val="false"/>
          <w:color w:val="000000"/>
          <w:sz w:val="28"/>
        </w:rPr>
        <w:t>98-бап. Туберкулез профилактикасы</w:t>
      </w:r>
    </w:p>
    <w:bookmarkStart w:name="z1719" w:id="1649"/>
    <w:p>
      <w:pPr>
        <w:spacing w:after="0"/>
        <w:ind w:left="0"/>
        <w:jc w:val="both"/>
      </w:pPr>
      <w:r>
        <w:rPr>
          <w:rFonts w:ascii="Times New Roman"/>
          <w:b w:val="false"/>
          <w:i w:val="false"/>
          <w:color w:val="000000"/>
          <w:sz w:val="28"/>
        </w:rPr>
        <w:t>
      1. Туберкулез профилактикасы жөніндегі іс-шаралар:</w:t>
      </w:r>
    </w:p>
    <w:bookmarkEnd w:id="1649"/>
    <w:bookmarkStart w:name="z1720" w:id="1650"/>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50"/>
    <w:bookmarkStart w:name="z1721" w:id="1651"/>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51"/>
    <w:bookmarkStart w:name="z1722" w:id="1652"/>
    <w:p>
      <w:pPr>
        <w:spacing w:after="0"/>
        <w:ind w:left="0"/>
        <w:jc w:val="both"/>
      </w:pPr>
      <w:r>
        <w:rPr>
          <w:rFonts w:ascii="Times New Roman"/>
          <w:b w:val="false"/>
          <w:i w:val="false"/>
          <w:color w:val="000000"/>
          <w:sz w:val="28"/>
        </w:rPr>
        <w:t>
      3) туберкулезді ерте анықтау;</w:t>
      </w:r>
    </w:p>
    <w:bookmarkEnd w:id="1652"/>
    <w:bookmarkStart w:name="z1723" w:id="1653"/>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53"/>
    <w:bookmarkStart w:name="z1724" w:id="1654"/>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54"/>
    <w:bookmarkStart w:name="z1725" w:id="1655"/>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55"/>
    <w:bookmarkStart w:name="z1726" w:id="1656"/>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56"/>
    <w:bookmarkStart w:name="z1727" w:id="1657"/>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57"/>
    <w:bookmarkStart w:name="z1728" w:id="1658"/>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58"/>
    <w:bookmarkStart w:name="z1729" w:id="1659"/>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59"/>
    <w:p>
      <w:pPr>
        <w:spacing w:after="0"/>
        <w:ind w:left="0"/>
        <w:jc w:val="both"/>
      </w:pPr>
      <w:r>
        <w:rPr>
          <w:rFonts w:ascii="Times New Roman"/>
          <w:b/>
          <w:i w:val="false"/>
          <w:color w:val="000000"/>
          <w:sz w:val="28"/>
        </w:rPr>
        <w:t>99-бап. АИТВ инфекциясының профилактикасы</w:t>
      </w:r>
    </w:p>
    <w:bookmarkStart w:name="z1731" w:id="1660"/>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60"/>
    <w:bookmarkStart w:name="z1732" w:id="1661"/>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61"/>
    <w:bookmarkStart w:name="z1733" w:id="1662"/>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62"/>
    <w:bookmarkStart w:name="z1734" w:id="1663"/>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63"/>
    <w:bookmarkStart w:name="z1735" w:id="1664"/>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64"/>
    <w:bookmarkStart w:name="z1736" w:id="1665"/>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65"/>
    <w:bookmarkStart w:name="z1737" w:id="1666"/>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66"/>
    <w:bookmarkStart w:name="z1738" w:id="1667"/>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67"/>
    <w:bookmarkStart w:name="z1739" w:id="1668"/>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68"/>
    <w:bookmarkStart w:name="z1740" w:id="1669"/>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69"/>
    <w:bookmarkStart w:name="z1741" w:id="1670"/>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70"/>
    <w:bookmarkStart w:name="z1742" w:id="1671"/>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71"/>
    <w:p>
      <w:pPr>
        <w:spacing w:after="0"/>
        <w:ind w:left="0"/>
        <w:jc w:val="both"/>
      </w:pPr>
      <w:r>
        <w:rPr>
          <w:rFonts w:ascii="Times New Roman"/>
          <w:b/>
          <w:i w:val="false"/>
          <w:color w:val="000000"/>
          <w:sz w:val="28"/>
        </w:rPr>
        <w:t>100-бап. Медициналық қалдықтардың айналысы</w:t>
      </w:r>
    </w:p>
    <w:bookmarkStart w:name="z1744" w:id="1672"/>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72"/>
    <w:bookmarkStart w:name="z1745" w:id="1673"/>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73"/>
    <w:bookmarkStart w:name="z1746" w:id="1674"/>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74"/>
    <w:bookmarkStart w:name="z1747" w:id="1675"/>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75"/>
    <w:bookmarkStart w:name="z1748" w:id="1676"/>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76"/>
    <w:bookmarkStart w:name="z1749" w:id="1677"/>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77"/>
    <w:bookmarkStart w:name="z1750" w:id="1678"/>
    <w:p>
      <w:pPr>
        <w:spacing w:after="0"/>
        <w:ind w:left="0"/>
        <w:jc w:val="both"/>
      </w:pPr>
      <w:r>
        <w:rPr>
          <w:rFonts w:ascii="Times New Roman"/>
          <w:b w:val="false"/>
          <w:i w:val="false"/>
          <w:color w:val="000000"/>
          <w:sz w:val="28"/>
        </w:rPr>
        <w:t>
      5) Д сыныбы - радиоактивті медициналық қалдықтар.</w:t>
      </w:r>
    </w:p>
    <w:bookmarkEnd w:id="1678"/>
    <w:bookmarkStart w:name="z1751" w:id="1679"/>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79"/>
    <w:bookmarkStart w:name="z1752" w:id="1680"/>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80"/>
    <w:bookmarkStart w:name="z1753" w:id="1681"/>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81"/>
    <w:bookmarkStart w:name="z1754" w:id="1682"/>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82"/>
    <w:bookmarkStart w:name="z1755" w:id="1683"/>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83"/>
    <w:bookmarkStart w:name="z1756" w:id="1684"/>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84"/>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85"/>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85"/>
    <w:bookmarkStart w:name="z1759" w:id="1686"/>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86"/>
    <w:bookmarkStart w:name="z1760" w:id="1687"/>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87"/>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88"/>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88"/>
    <w:bookmarkStart w:name="z1763" w:id="1689"/>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89"/>
    <w:bookmarkStart w:name="z1764" w:id="1690"/>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690"/>
    <w:bookmarkStart w:name="z1765" w:id="1691"/>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91"/>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92"/>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92"/>
    <w:bookmarkStart w:name="z1768" w:id="1693"/>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93"/>
    <w:bookmarkStart w:name="z1769" w:id="1694"/>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94"/>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95"/>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5"/>
    <w:bookmarkStart w:name="z1772" w:id="1696"/>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6"/>
    <w:bookmarkStart w:name="z1773" w:id="1697"/>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97"/>
    <w:bookmarkStart w:name="z1774" w:id="1698"/>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98"/>
    <w:bookmarkStart w:name="z1775" w:id="1699"/>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699"/>
    <w:bookmarkStart w:name="z1776" w:id="1700"/>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700"/>
    <w:bookmarkStart w:name="z1777" w:id="1701"/>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701"/>
    <w:bookmarkStart w:name="z3523" w:id="1702"/>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702"/>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703"/>
    <w:p>
      <w:pPr>
        <w:spacing w:after="0"/>
        <w:ind w:left="0"/>
        <w:jc w:val="both"/>
      </w:pPr>
      <w:r>
        <w:rPr>
          <w:rFonts w:ascii="Times New Roman"/>
          <w:b w:val="false"/>
          <w:i w:val="false"/>
          <w:color w:val="000000"/>
          <w:sz w:val="28"/>
        </w:rPr>
        <w:t>
      7. Шектеу іс-шаралары, оның ішінде карантин мыналарды:</w:t>
      </w:r>
    </w:p>
    <w:bookmarkEnd w:id="1703"/>
    <w:bookmarkStart w:name="z1779" w:id="1704"/>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704"/>
    <w:bookmarkStart w:name="z1780" w:id="1705"/>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705"/>
    <w:bookmarkStart w:name="z1781" w:id="1706"/>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706"/>
    <w:bookmarkStart w:name="z1782" w:id="1707"/>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707"/>
    <w:bookmarkStart w:name="z1783" w:id="1708"/>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708"/>
    <w:bookmarkStart w:name="z1784" w:id="1709"/>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709"/>
    <w:bookmarkStart w:name="z1785" w:id="1710"/>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710"/>
    <w:bookmarkStart w:name="z1786" w:id="1711"/>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711"/>
    <w:bookmarkStart w:name="z1787" w:id="1712"/>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Start w:name="z1789" w:id="1713"/>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13"/>
    <w:bookmarkStart w:name="z1790" w:id="1714"/>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714"/>
    <w:bookmarkStart w:name="z1791" w:id="1715"/>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End w:id="1715"/>
    <w:bookmarkStart w:name="z1792" w:id="1716"/>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716"/>
    <w:bookmarkStart w:name="z1793" w:id="171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717"/>
    <w:bookmarkStart w:name="z1794" w:id="1718"/>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18"/>
    <w:p>
      <w:pPr>
        <w:spacing w:after="0"/>
        <w:ind w:left="0"/>
        <w:jc w:val="both"/>
      </w:pPr>
      <w:r>
        <w:rPr>
          <w:rFonts w:ascii="Times New Roman"/>
          <w:b/>
          <w:i w:val="false"/>
          <w:color w:val="000000"/>
          <w:sz w:val="28"/>
        </w:rPr>
        <w:t>106-бап. Кәсіптік аурулар және (немесе) улану оқиғаларын тіркеу және тергеп-тексеру</w:t>
      </w:r>
    </w:p>
    <w:bookmarkStart w:name="z1796" w:id="1719"/>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bookmarkEnd w:id="1719"/>
    <w:bookmarkStart w:name="z1797" w:id="1720"/>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20"/>
    <w:bookmarkStart w:name="z1798" w:id="1721"/>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721"/>
    <w:bookmarkStart w:name="z1799" w:id="1722"/>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722"/>
    <w:bookmarkStart w:name="z1800" w:id="1723"/>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723"/>
    <w:bookmarkStart w:name="z1801" w:id="1724"/>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724"/>
    <w:bookmarkStart w:name="z1802" w:id="1725"/>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725"/>
    <w:bookmarkStart w:name="z1803" w:id="1726"/>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726"/>
    <w:bookmarkStart w:name="z1804" w:id="1727"/>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727"/>
    <w:bookmarkStart w:name="z1805" w:id="1728"/>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728"/>
    <w:p>
      <w:pPr>
        <w:spacing w:after="0"/>
        <w:ind w:left="0"/>
        <w:jc w:val="both"/>
      </w:pPr>
      <w:r>
        <w:rPr>
          <w:rFonts w:ascii="Times New Roman"/>
          <w:b/>
          <w:i w:val="false"/>
          <w:color w:val="000000"/>
          <w:sz w:val="28"/>
        </w:rPr>
        <w:t>107-бап. Дезинфекция, дезинсекция және дератизация</w:t>
      </w:r>
    </w:p>
    <w:bookmarkStart w:name="z1807" w:id="1729"/>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729"/>
    <w:bookmarkStart w:name="z1808" w:id="1730"/>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730"/>
    <w:bookmarkStart w:name="z1809" w:id="1731"/>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731"/>
    <w:bookmarkStart w:name="z1810" w:id="1732"/>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732"/>
    <w:bookmarkStart w:name="z1811" w:id="1733"/>
    <w:p>
      <w:pPr>
        <w:spacing w:after="0"/>
        <w:ind w:left="0"/>
        <w:jc w:val="left"/>
      </w:pPr>
      <w:r>
        <w:rPr>
          <w:rFonts w:ascii="Times New Roman"/>
          <w:b/>
          <w:i w:val="false"/>
          <w:color w:val="000000"/>
        </w:rPr>
        <w:t xml:space="preserve"> 2-параграф. Инфекциялық емес аурулардың профилактикасы</w:t>
      </w:r>
    </w:p>
    <w:bookmarkEnd w:id="1733"/>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734"/>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734"/>
    <w:bookmarkStart w:name="z1814" w:id="1735"/>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735"/>
    <w:bookmarkStart w:name="z1815" w:id="1736"/>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736"/>
    <w:bookmarkStart w:name="z1816" w:id="1737"/>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737"/>
    <w:bookmarkStart w:name="z1817" w:id="1738"/>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738"/>
    <w:bookmarkStart w:name="z1818" w:id="1739"/>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739"/>
    <w:bookmarkStart w:name="z1819" w:id="1740"/>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740"/>
    <w:bookmarkStart w:name="z1820" w:id="1741"/>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741"/>
    <w:bookmarkStart w:name="z1821" w:id="1742"/>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742"/>
    <w:bookmarkStart w:name="z1822" w:id="1743"/>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743"/>
    <w:bookmarkStart w:name="z1823" w:id="1744"/>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744"/>
    <w:bookmarkStart w:name="z1824" w:id="1745"/>
    <w:p>
      <w:pPr>
        <w:spacing w:after="0"/>
        <w:ind w:left="0"/>
        <w:jc w:val="both"/>
      </w:pPr>
      <w:r>
        <w:rPr>
          <w:rFonts w:ascii="Times New Roman"/>
          <w:b w:val="false"/>
          <w:i w:val="false"/>
          <w:color w:val="000000"/>
          <w:sz w:val="28"/>
        </w:rPr>
        <w:t>
      3. Ұйымның медицина қызметкерінің:</w:t>
      </w:r>
    </w:p>
    <w:bookmarkEnd w:id="1745"/>
    <w:bookmarkStart w:name="z1825" w:id="1746"/>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746"/>
    <w:bookmarkStart w:name="z1826" w:id="1747"/>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747"/>
    <w:bookmarkStart w:name="z1827" w:id="1748"/>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48"/>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49"/>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49"/>
    <w:bookmarkStart w:name="z1830" w:id="1750"/>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50"/>
    <w:bookmarkStart w:name="z1831" w:id="1751"/>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51"/>
    <w:bookmarkStart w:name="z1832" w:id="1752"/>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52"/>
    <w:bookmarkStart w:name="z1833" w:id="1753"/>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53"/>
    <w:bookmarkStart w:name="z1834" w:id="1754"/>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54"/>
    <w:bookmarkStart w:name="z1835" w:id="1755"/>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55"/>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Start w:name="z1837" w:id="1756"/>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756"/>
    <w:bookmarkStart w:name="z1838" w:id="1757"/>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757"/>
    <w:bookmarkStart w:name="z1839" w:id="1758"/>
    <w:p>
      <w:pPr>
        <w:spacing w:after="0"/>
        <w:ind w:left="0"/>
        <w:jc w:val="both"/>
      </w:pPr>
      <w:r>
        <w:rPr>
          <w:rFonts w:ascii="Times New Roman"/>
          <w:b w:val="false"/>
          <w:i w:val="false"/>
          <w:color w:val="000000"/>
          <w:sz w:val="28"/>
        </w:rPr>
        <w:t>
      1) жиырма бір жасқа дейінгі адамдарға сатуға;</w:t>
      </w:r>
    </w:p>
    <w:bookmarkEnd w:id="1758"/>
    <w:bookmarkStart w:name="z1840" w:id="1759"/>
    <w:p>
      <w:pPr>
        <w:spacing w:after="0"/>
        <w:ind w:left="0"/>
        <w:jc w:val="both"/>
      </w:pPr>
      <w:r>
        <w:rPr>
          <w:rFonts w:ascii="Times New Roman"/>
          <w:b w:val="false"/>
          <w:i w:val="false"/>
          <w:color w:val="000000"/>
          <w:sz w:val="28"/>
        </w:rPr>
        <w:t>
      2) он сегіз жасқа дейінгі адамдардың сатуына;</w:t>
      </w:r>
    </w:p>
    <w:bookmarkEnd w:id="1759"/>
    <w:bookmarkStart w:name="z1841" w:id="1760"/>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60"/>
    <w:bookmarkStart w:name="z1842" w:id="1761"/>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61"/>
    <w:bookmarkStart w:name="z1843" w:id="1762"/>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62"/>
    <w:bookmarkStart w:name="z1844" w:id="1763"/>
    <w:p>
      <w:pPr>
        <w:spacing w:after="0"/>
        <w:ind w:left="0"/>
        <w:jc w:val="both"/>
      </w:pPr>
      <w:r>
        <w:rPr>
          <w:rFonts w:ascii="Times New Roman"/>
          <w:b w:val="false"/>
          <w:i w:val="false"/>
          <w:color w:val="000000"/>
          <w:sz w:val="28"/>
        </w:rPr>
        <w:t>
      6) өнім сапасын растайтын тиісті құжаттарсыз;</w:t>
      </w:r>
    </w:p>
    <w:bookmarkEnd w:id="1763"/>
    <w:bookmarkStart w:name="z1845" w:id="1764"/>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64"/>
    <w:bookmarkStart w:name="z1846" w:id="1765"/>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65"/>
    <w:bookmarkStart w:name="z1847" w:id="1766"/>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66"/>
    <w:bookmarkStart w:name="z1848" w:id="1767"/>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67"/>
    <w:bookmarkStart w:name="z1849" w:id="1768"/>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768"/>
    <w:bookmarkStart w:name="z1850" w:id="1769"/>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69"/>
    <w:bookmarkStart w:name="z1851" w:id="1770"/>
    <w:p>
      <w:pPr>
        <w:spacing w:after="0"/>
        <w:ind w:left="0"/>
        <w:jc w:val="both"/>
      </w:pPr>
      <w:r>
        <w:rPr>
          <w:rFonts w:ascii="Times New Roman"/>
          <w:b w:val="false"/>
          <w:i w:val="false"/>
          <w:color w:val="000000"/>
          <w:sz w:val="28"/>
        </w:rPr>
        <w:t>
      13) басқа да тауарлармен жиынтық құрамда болса;</w:t>
      </w:r>
    </w:p>
    <w:bookmarkEnd w:id="1770"/>
    <w:bookmarkStart w:name="z1852" w:id="1771"/>
    <w:p>
      <w:pPr>
        <w:spacing w:after="0"/>
        <w:ind w:left="0"/>
        <w:jc w:val="both"/>
      </w:pPr>
      <w:r>
        <w:rPr>
          <w:rFonts w:ascii="Times New Roman"/>
          <w:b w:val="false"/>
          <w:i w:val="false"/>
          <w:color w:val="000000"/>
          <w:sz w:val="28"/>
        </w:rPr>
        <w:t>
      14) өзіне-өзі қызмет көрсету сөрелерінен;</w:t>
      </w:r>
    </w:p>
    <w:bookmarkEnd w:id="1771"/>
    <w:bookmarkStart w:name="z1853" w:id="1772"/>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72"/>
    <w:bookmarkStart w:name="z1854" w:id="1773"/>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773"/>
    <w:bookmarkStart w:name="z1855" w:id="1774"/>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74"/>
    <w:bookmarkStart w:name="z1856" w:id="1775"/>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775"/>
    <w:bookmarkStart w:name="z1859" w:id="1776"/>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76"/>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777"/>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777"/>
    <w:bookmarkStart w:name="z1861" w:id="1778"/>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78"/>
    <w:bookmarkStart w:name="z1862" w:id="1779"/>
    <w:p>
      <w:pPr>
        <w:spacing w:after="0"/>
        <w:ind w:left="0"/>
        <w:jc w:val="both"/>
      </w:pPr>
      <w:r>
        <w:rPr>
          <w:rFonts w:ascii="Times New Roman"/>
          <w:b w:val="false"/>
          <w:i w:val="false"/>
          <w:color w:val="000000"/>
          <w:sz w:val="28"/>
        </w:rPr>
        <w:t>
      2) денсаулық сақтау ұйымдарының үй-жайларында;</w:t>
      </w:r>
    </w:p>
    <w:bookmarkEnd w:id="1779"/>
    <w:bookmarkStart w:name="z1863" w:id="1780"/>
    <w:p>
      <w:pPr>
        <w:spacing w:after="0"/>
        <w:ind w:left="0"/>
        <w:jc w:val="both"/>
      </w:pPr>
      <w:r>
        <w:rPr>
          <w:rFonts w:ascii="Times New Roman"/>
          <w:b w:val="false"/>
          <w:i w:val="false"/>
          <w:color w:val="000000"/>
          <w:sz w:val="28"/>
        </w:rPr>
        <w:t>
      3) қоғамдық тамақтану пункттерінде;</w:t>
      </w:r>
    </w:p>
    <w:bookmarkEnd w:id="1780"/>
    <w:bookmarkStart w:name="z1864" w:id="1781"/>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81"/>
    <w:bookmarkStart w:name="z1865" w:id="1782"/>
    <w:p>
      <w:pPr>
        <w:spacing w:after="0"/>
        <w:ind w:left="0"/>
        <w:jc w:val="both"/>
      </w:pPr>
      <w:r>
        <w:rPr>
          <w:rFonts w:ascii="Times New Roman"/>
          <w:b w:val="false"/>
          <w:i w:val="false"/>
          <w:color w:val="000000"/>
          <w:sz w:val="28"/>
        </w:rPr>
        <w:t>
      5) түнгі клубтарда, дискотекаларда;</w:t>
      </w:r>
    </w:p>
    <w:bookmarkEnd w:id="1782"/>
    <w:bookmarkStart w:name="z1866" w:id="1783"/>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83"/>
    <w:bookmarkStart w:name="z1867" w:id="1784"/>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84"/>
    <w:bookmarkStart w:name="z1868" w:id="1785"/>
    <w:p>
      <w:pPr>
        <w:spacing w:after="0"/>
        <w:ind w:left="0"/>
        <w:jc w:val="both"/>
      </w:pPr>
      <w:r>
        <w:rPr>
          <w:rFonts w:ascii="Times New Roman"/>
          <w:b w:val="false"/>
          <w:i w:val="false"/>
          <w:color w:val="000000"/>
          <w:sz w:val="28"/>
        </w:rPr>
        <w:t>
      8) мемлекеттік органдар мен ұйымдарда;</w:t>
      </w:r>
    </w:p>
    <w:bookmarkEnd w:id="1785"/>
    <w:bookmarkStart w:name="z1869" w:id="1786"/>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86"/>
    <w:bookmarkStart w:name="z1870" w:id="1787"/>
    <w:p>
      <w:pPr>
        <w:spacing w:after="0"/>
        <w:ind w:left="0"/>
        <w:jc w:val="both"/>
      </w:pPr>
      <w:r>
        <w:rPr>
          <w:rFonts w:ascii="Times New Roman"/>
          <w:b w:val="false"/>
          <w:i w:val="false"/>
          <w:color w:val="000000"/>
          <w:sz w:val="28"/>
        </w:rPr>
        <w:t>
      10) үйлердің кіреберістерінде;</w:t>
      </w:r>
    </w:p>
    <w:bookmarkEnd w:id="1787"/>
    <w:bookmarkStart w:name="z1871" w:id="1788"/>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88"/>
    <w:bookmarkStart w:name="z1872" w:id="1789"/>
    <w:p>
      <w:pPr>
        <w:spacing w:after="0"/>
        <w:ind w:left="0"/>
        <w:jc w:val="both"/>
      </w:pPr>
      <w:r>
        <w:rPr>
          <w:rFonts w:ascii="Times New Roman"/>
          <w:b w:val="false"/>
          <w:i w:val="false"/>
          <w:color w:val="000000"/>
          <w:sz w:val="28"/>
        </w:rPr>
        <w:t>
      12) балалар алаңдарында;</w:t>
      </w:r>
    </w:p>
    <w:bookmarkEnd w:id="1789"/>
    <w:bookmarkStart w:name="z1873" w:id="1790"/>
    <w:p>
      <w:pPr>
        <w:spacing w:after="0"/>
        <w:ind w:left="0"/>
        <w:jc w:val="both"/>
      </w:pPr>
      <w:r>
        <w:rPr>
          <w:rFonts w:ascii="Times New Roman"/>
          <w:b w:val="false"/>
          <w:i w:val="false"/>
          <w:color w:val="000000"/>
          <w:sz w:val="28"/>
        </w:rPr>
        <w:t>
      13) жерасты өткелдерде;</w:t>
      </w:r>
    </w:p>
    <w:bookmarkEnd w:id="1790"/>
    <w:bookmarkStart w:name="z1874" w:id="1791"/>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91"/>
    <w:bookmarkStart w:name="z1875" w:id="1792"/>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792"/>
    <w:bookmarkStart w:name="z1876" w:id="1793"/>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793"/>
    <w:bookmarkStart w:name="z1877" w:id="1794"/>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794"/>
    <w:bookmarkStart w:name="z1878" w:id="1795"/>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795"/>
    <w:bookmarkStart w:name="z1879" w:id="1796"/>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96"/>
    <w:bookmarkStart w:name="z1880" w:id="1797"/>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797"/>
    <w:bookmarkStart w:name="z1881" w:id="1798"/>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98"/>
    <w:bookmarkStart w:name="z1882" w:id="1799"/>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99"/>
    <w:bookmarkStart w:name="z1883" w:id="1800"/>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800"/>
    <w:bookmarkStart w:name="z1884" w:id="1801"/>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801"/>
    <w:bookmarkStart w:name="z1885" w:id="1802"/>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802"/>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803"/>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803"/>
    <w:bookmarkStart w:name="z1887" w:id="1804"/>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804"/>
    <w:bookmarkStart w:name="z1888" w:id="1805"/>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805"/>
    <w:bookmarkStart w:name="z1889" w:id="1806"/>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806"/>
    <w:bookmarkStart w:name="z1890" w:id="1807"/>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807"/>
    <w:bookmarkStart w:name="z1891" w:id="1808"/>
    <w:p>
      <w:pPr>
        <w:spacing w:after="0"/>
        <w:ind w:left="0"/>
        <w:jc w:val="both"/>
      </w:pPr>
      <w:r>
        <w:rPr>
          <w:rFonts w:ascii="Times New Roman"/>
          <w:b w:val="false"/>
          <w:i w:val="false"/>
          <w:color w:val="000000"/>
          <w:sz w:val="28"/>
        </w:rPr>
        <w:t>
      15. Бөлшек саудада:</w:t>
      </w:r>
    </w:p>
    <w:bookmarkEnd w:id="1808"/>
    <w:bookmarkStart w:name="z1892" w:id="1809"/>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809"/>
    <w:bookmarkStart w:name="z1893" w:id="1810"/>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810"/>
    <w:bookmarkStart w:name="z1894" w:id="1811"/>
    <w:p>
      <w:pPr>
        <w:spacing w:after="0"/>
        <w:ind w:left="0"/>
        <w:jc w:val="both"/>
      </w:pPr>
      <w:r>
        <w:rPr>
          <w:rFonts w:ascii="Times New Roman"/>
          <w:b w:val="false"/>
          <w:i w:val="false"/>
          <w:color w:val="000000"/>
          <w:sz w:val="28"/>
        </w:rPr>
        <w:t>
      сағат 23-тен келесі күнгі 8-ге дейін;</w:t>
      </w:r>
    </w:p>
    <w:bookmarkEnd w:id="1811"/>
    <w:bookmarkStart w:name="z1895" w:id="1812"/>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812"/>
    <w:bookmarkStart w:name="z1896" w:id="1813"/>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813"/>
    <w:bookmarkStart w:name="z1897" w:id="1814"/>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814"/>
    <w:bookmarkStart w:name="z1898" w:id="1815"/>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815"/>
    <w:bookmarkStart w:name="z1899" w:id="1816"/>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816"/>
    <w:bookmarkStart w:name="z1900" w:id="1817"/>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817"/>
    <w:bookmarkStart w:name="z1901" w:id="1818"/>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18"/>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819"/>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819"/>
    <w:bookmarkStart w:name="z1906" w:id="1820"/>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820"/>
    <w:bookmarkStart w:name="z1907" w:id="1821"/>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821"/>
    <w:bookmarkStart w:name="z1908" w:id="1822"/>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822"/>
    <w:bookmarkStart w:name="z1909" w:id="1823"/>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823"/>
    <w:bookmarkStart w:name="z1910" w:id="1824"/>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824"/>
    <w:bookmarkStart w:name="z1911" w:id="1825"/>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825"/>
    <w:p>
      <w:pPr>
        <w:spacing w:after="0"/>
        <w:ind w:left="0"/>
        <w:jc w:val="both"/>
      </w:pPr>
      <w:r>
        <w:rPr>
          <w:rFonts w:ascii="Times New Roman"/>
          <w:b/>
          <w:i w:val="false"/>
          <w:color w:val="000000"/>
          <w:sz w:val="28"/>
        </w:rPr>
        <w:t>112-бап. Йод тапшылығы ауруларының профилактикасы</w:t>
      </w:r>
    </w:p>
    <w:bookmarkStart w:name="z1913" w:id="1826"/>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826"/>
    <w:bookmarkStart w:name="z1914" w:id="1827"/>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827"/>
    <w:bookmarkStart w:name="z1915" w:id="1828"/>
    <w:p>
      <w:pPr>
        <w:spacing w:after="0"/>
        <w:ind w:left="0"/>
        <w:jc w:val="both"/>
      </w:pPr>
      <w:r>
        <w:rPr>
          <w:rFonts w:ascii="Times New Roman"/>
          <w:b w:val="false"/>
          <w:i w:val="false"/>
          <w:color w:val="000000"/>
          <w:sz w:val="28"/>
        </w:rPr>
        <w:t>
      1) халық денсаулығын қорғауға;</w:t>
      </w:r>
    </w:p>
    <w:bookmarkEnd w:id="1828"/>
    <w:bookmarkStart w:name="z1916" w:id="1829"/>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829"/>
    <w:bookmarkStart w:name="z1917" w:id="1830"/>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830"/>
    <w:bookmarkStart w:name="z1918" w:id="1831"/>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831"/>
    <w:bookmarkStart w:name="z1919" w:id="1832"/>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832"/>
    <w:bookmarkStart w:name="z1920" w:id="1833"/>
    <w:p>
      <w:pPr>
        <w:spacing w:after="0"/>
        <w:ind w:left="0"/>
        <w:jc w:val="both"/>
      </w:pPr>
      <w:r>
        <w:rPr>
          <w:rFonts w:ascii="Times New Roman"/>
          <w:b w:val="false"/>
          <w:i w:val="false"/>
          <w:color w:val="000000"/>
          <w:sz w:val="28"/>
        </w:rPr>
        <w:t>
      1) мыналарға:</w:t>
      </w:r>
    </w:p>
    <w:bookmarkEnd w:id="1833"/>
    <w:bookmarkStart w:name="z1921" w:id="1834"/>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834"/>
    <w:bookmarkStart w:name="z1922" w:id="1835"/>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835"/>
    <w:bookmarkStart w:name="z1923" w:id="1836"/>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836"/>
    <w:bookmarkStart w:name="z1924" w:id="1837"/>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837"/>
    <w:bookmarkStart w:name="z1925" w:id="1838"/>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838"/>
    <w:bookmarkStart w:name="z1926" w:id="1839"/>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839"/>
    <w:bookmarkStart w:name="z1927" w:id="1840"/>
    <w:p>
      <w:pPr>
        <w:spacing w:after="0"/>
        <w:ind w:left="0"/>
        <w:jc w:val="both"/>
      </w:pPr>
      <w:r>
        <w:rPr>
          <w:rFonts w:ascii="Times New Roman"/>
          <w:b w:val="false"/>
          <w:i w:val="false"/>
          <w:color w:val="000000"/>
          <w:sz w:val="28"/>
        </w:rPr>
        <w:t>
      5. Йодталған ас тұзына мынадай талаптар қойылады:</w:t>
      </w:r>
    </w:p>
    <w:bookmarkEnd w:id="1840"/>
    <w:bookmarkStart w:name="z1928" w:id="1841"/>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841"/>
    <w:bookmarkStart w:name="z1929" w:id="1842"/>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842"/>
    <w:bookmarkStart w:name="z1930" w:id="1843"/>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843"/>
    <w:bookmarkStart w:name="z1931" w:id="1844"/>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44"/>
    <w:p>
      <w:pPr>
        <w:spacing w:after="0"/>
        <w:ind w:left="0"/>
        <w:jc w:val="both"/>
      </w:pPr>
      <w:r>
        <w:rPr>
          <w:rFonts w:ascii="Times New Roman"/>
          <w:b/>
          <w:i w:val="false"/>
          <w:color w:val="000000"/>
          <w:sz w:val="28"/>
        </w:rPr>
        <w:t>113-бап. Халық денсаулығы және қоршаған орта</w:t>
      </w:r>
    </w:p>
    <w:bookmarkStart w:name="z1933" w:id="1845"/>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845"/>
    <w:bookmarkStart w:name="z1934" w:id="1846"/>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46"/>
    <w:bookmarkStart w:name="z1935" w:id="1847"/>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bookmarkEnd w:id="1847"/>
    <w:bookmarkStart w:name="z1936" w:id="1848"/>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848"/>
    <w:bookmarkStart w:name="z1937" w:id="1849"/>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49"/>
    <w:bookmarkStart w:name="z1938" w:id="1850"/>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50"/>
    <w:bookmarkStart w:name="z1939" w:id="1851"/>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51"/>
    <w:bookmarkStart w:name="z1940" w:id="1852"/>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52"/>
    <w:bookmarkStart w:name="z1941" w:id="1853"/>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53"/>
    <w:bookmarkStart w:name="z1942" w:id="1854"/>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54"/>
    <w:bookmarkStart w:name="z1943" w:id="1855"/>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55"/>
    <w:bookmarkStart w:name="z1944" w:id="1856"/>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56"/>
    <w:bookmarkStart w:name="z1945" w:id="185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57"/>
    <w:bookmarkStart w:name="z1946" w:id="1858"/>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58"/>
    <w:bookmarkStart w:name="z1947" w:id="1859"/>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59"/>
    <w:bookmarkStart w:name="z1948" w:id="1860"/>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Санитариялық-эпидемиологиялық мониторинг</w:t>
      </w:r>
    </w:p>
    <w:bookmarkStart w:name="z1950" w:id="1861"/>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61"/>
    <w:bookmarkStart w:name="z1951" w:id="1862"/>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62"/>
    <w:bookmarkStart w:name="z1952" w:id="1863"/>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63"/>
    <w:bookmarkStart w:name="z1953" w:id="1864"/>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64"/>
    <w:bookmarkStart w:name="z1954" w:id="1865"/>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65"/>
    <w:bookmarkStart w:name="z1955" w:id="1866"/>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жүргізуге негіз болып табылмайды.</w:t>
      </w:r>
    </w:p>
    <w:bookmarkEnd w:id="1866"/>
    <w:bookmarkStart w:name="z1956" w:id="1867"/>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67"/>
    <w:bookmarkStart w:name="z1957" w:id="1868"/>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68"/>
    <w:bookmarkStart w:name="z1958" w:id="1869"/>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69"/>
    <w:bookmarkStart w:name="z1959" w:id="1870"/>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70"/>
    <w:bookmarkStart w:name="z1960" w:id="1871"/>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71"/>
    <w:bookmarkStart w:name="z1961" w:id="1872"/>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72"/>
    <w:bookmarkStart w:name="z1962" w:id="1873"/>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73"/>
    <w:bookmarkStart w:name="z1963" w:id="1874"/>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74"/>
    <w:bookmarkStart w:name="z1964" w:id="1875"/>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75"/>
    <w:bookmarkStart w:name="z1965" w:id="1876"/>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76"/>
    <w:bookmarkStart w:name="z1966" w:id="1877"/>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77"/>
    <w:bookmarkStart w:name="z1967" w:id="1878"/>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78"/>
    <w:bookmarkStart w:name="z1968" w:id="1879"/>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79"/>
    <w:bookmarkStart w:name="z1969" w:id="1880"/>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80"/>
    <w:bookmarkStart w:name="z1970" w:id="1881"/>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81"/>
    <w:bookmarkStart w:name="z1971" w:id="1882"/>
    <w:p>
      <w:pPr>
        <w:spacing w:after="0"/>
        <w:ind w:left="0"/>
        <w:jc w:val="left"/>
      </w:pPr>
      <w:r>
        <w:rPr>
          <w:rFonts w:ascii="Times New Roman"/>
          <w:b/>
          <w:i w:val="false"/>
          <w:color w:val="000000"/>
        </w:rPr>
        <w:t xml:space="preserve"> 3-БӨЛІМ. МЕДИЦИНАЛЫҚ КӨМЕК КӨРСЕТУДІ ҰЙЫМДАСТЫРУ</w:t>
      </w:r>
    </w:p>
    <w:bookmarkEnd w:id="1882"/>
    <w:bookmarkStart w:name="z1972" w:id="1883"/>
    <w:p>
      <w:pPr>
        <w:spacing w:after="0"/>
        <w:ind w:left="0"/>
        <w:jc w:val="left"/>
      </w:pPr>
      <w:r>
        <w:rPr>
          <w:rFonts w:ascii="Times New Roman"/>
          <w:b/>
          <w:i w:val="false"/>
          <w:color w:val="000000"/>
        </w:rPr>
        <w:t xml:space="preserve"> 16-тарау. МЕДИЦИНАЛЫҚ КӨМЕК КӨРСЕТУДІҢ ЖАЛПЫ ЕРЕЖЕЛЕРІ</w:t>
      </w:r>
    </w:p>
    <w:bookmarkEnd w:id="1883"/>
    <w:p>
      <w:pPr>
        <w:spacing w:after="0"/>
        <w:ind w:left="0"/>
        <w:jc w:val="both"/>
      </w:pPr>
      <w:r>
        <w:rPr>
          <w:rFonts w:ascii="Times New Roman"/>
          <w:b/>
          <w:i w:val="false"/>
          <w:color w:val="000000"/>
          <w:sz w:val="28"/>
        </w:rPr>
        <w:t>115-бап. Медициналық көмекті ұйымдастыру</w:t>
      </w:r>
    </w:p>
    <w:bookmarkStart w:name="z1974" w:id="1884"/>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84"/>
    <w:bookmarkStart w:name="z1975" w:id="1885"/>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85"/>
    <w:bookmarkStart w:name="z1976" w:id="1886"/>
    <w:p>
      <w:pPr>
        <w:spacing w:after="0"/>
        <w:ind w:left="0"/>
        <w:jc w:val="both"/>
      </w:pPr>
      <w:r>
        <w:rPr>
          <w:rFonts w:ascii="Times New Roman"/>
          <w:b w:val="false"/>
          <w:i w:val="false"/>
          <w:color w:val="000000"/>
          <w:sz w:val="28"/>
        </w:rPr>
        <w:t>
      1) уақтылы және сапалы медициналық көмек көрсетуді;</w:t>
      </w:r>
    </w:p>
    <w:bookmarkEnd w:id="1886"/>
    <w:bookmarkStart w:name="z1977" w:id="1887"/>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87"/>
    <w:bookmarkStart w:name="z1978" w:id="1888"/>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88"/>
    <w:bookmarkStart w:name="z1979" w:id="1889"/>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89"/>
    <w:bookmarkStart w:name="z1980" w:id="1890"/>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90"/>
    <w:bookmarkStart w:name="z1981" w:id="1891"/>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91"/>
    <w:bookmarkStart w:name="z1982" w:id="1892"/>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92"/>
    <w:bookmarkStart w:name="z1983" w:id="1893"/>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93"/>
    <w:bookmarkStart w:name="z1984" w:id="1894"/>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94"/>
    <w:bookmarkStart w:name="z1985" w:id="1895"/>
    <w:p>
      <w:pPr>
        <w:spacing w:after="0"/>
        <w:ind w:left="0"/>
        <w:jc w:val="both"/>
      </w:pPr>
      <w:r>
        <w:rPr>
          <w:rFonts w:ascii="Times New Roman"/>
          <w:b w:val="false"/>
          <w:i w:val="false"/>
          <w:color w:val="000000"/>
          <w:sz w:val="28"/>
        </w:rPr>
        <w:t>
      10) ақпаратты:</w:t>
      </w:r>
    </w:p>
    <w:bookmarkEnd w:id="1895"/>
    <w:bookmarkStart w:name="z1986" w:id="189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96"/>
    <w:bookmarkStart w:name="z1987" w:id="1897"/>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97"/>
    <w:bookmarkStart w:name="z1988" w:id="1898"/>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98"/>
    <w:bookmarkStart w:name="z1989" w:id="1899"/>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899"/>
    <w:bookmarkStart w:name="z1990" w:id="1900"/>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900"/>
    <w:p>
      <w:pPr>
        <w:spacing w:after="0"/>
        <w:ind w:left="0"/>
        <w:jc w:val="both"/>
      </w:pPr>
      <w:r>
        <w:rPr>
          <w:rFonts w:ascii="Times New Roman"/>
          <w:b/>
          <w:i w:val="false"/>
          <w:color w:val="000000"/>
          <w:sz w:val="28"/>
        </w:rPr>
        <w:t>116-бап. Медициналық көмек көрсету деңгейлері</w:t>
      </w:r>
    </w:p>
    <w:bookmarkStart w:name="z1992" w:id="1901"/>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901"/>
    <w:bookmarkStart w:name="z1993" w:id="1902"/>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902"/>
    <w:bookmarkStart w:name="z1994" w:id="1903"/>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903"/>
    <w:bookmarkStart w:name="z1995" w:id="1904"/>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904"/>
    <w:p>
      <w:pPr>
        <w:spacing w:after="0"/>
        <w:ind w:left="0"/>
        <w:jc w:val="both"/>
      </w:pPr>
      <w:r>
        <w:rPr>
          <w:rFonts w:ascii="Times New Roman"/>
          <w:b/>
          <w:i w:val="false"/>
          <w:color w:val="000000"/>
          <w:sz w:val="28"/>
        </w:rPr>
        <w:t>117-бап. Медициналық көмек нысандары</w:t>
      </w:r>
    </w:p>
    <w:bookmarkStart w:name="z1997" w:id="1905"/>
    <w:p>
      <w:pPr>
        <w:spacing w:after="0"/>
        <w:ind w:left="0"/>
        <w:jc w:val="both"/>
      </w:pPr>
      <w:r>
        <w:rPr>
          <w:rFonts w:ascii="Times New Roman"/>
          <w:b w:val="false"/>
          <w:i w:val="false"/>
          <w:color w:val="000000"/>
          <w:sz w:val="28"/>
        </w:rPr>
        <w:t>
      Медициналық көмек мынадай нысандарда беріледі:</w:t>
      </w:r>
    </w:p>
    <w:bookmarkEnd w:id="1905"/>
    <w:bookmarkStart w:name="z1998" w:id="1906"/>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906"/>
    <w:bookmarkStart w:name="z1999" w:id="1907"/>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07"/>
    <w:bookmarkStart w:name="z2000" w:id="1908"/>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908"/>
    <w:p>
      <w:pPr>
        <w:spacing w:after="0"/>
        <w:ind w:left="0"/>
        <w:jc w:val="both"/>
      </w:pPr>
      <w:r>
        <w:rPr>
          <w:rFonts w:ascii="Times New Roman"/>
          <w:b/>
          <w:i w:val="false"/>
          <w:color w:val="000000"/>
          <w:sz w:val="28"/>
        </w:rPr>
        <w:t>118-бап.Медициналық көмек көрсету жағдайлары</w:t>
      </w:r>
    </w:p>
    <w:bookmarkStart w:name="z2002" w:id="1909"/>
    <w:p>
      <w:pPr>
        <w:spacing w:after="0"/>
        <w:ind w:left="0"/>
        <w:jc w:val="both"/>
      </w:pPr>
      <w:r>
        <w:rPr>
          <w:rFonts w:ascii="Times New Roman"/>
          <w:b w:val="false"/>
          <w:i w:val="false"/>
          <w:color w:val="000000"/>
          <w:sz w:val="28"/>
        </w:rPr>
        <w:t>
      Медициналық көмек:</w:t>
      </w:r>
    </w:p>
    <w:bookmarkEnd w:id="1909"/>
    <w:bookmarkStart w:name="z2003" w:id="1910"/>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910"/>
    <w:bookmarkStart w:name="z2004" w:id="1911"/>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911"/>
    <w:bookmarkStart w:name="z2005" w:id="1912"/>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912"/>
    <w:bookmarkStart w:name="z2006" w:id="1913"/>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913"/>
    <w:bookmarkStart w:name="z2007" w:id="1914"/>
    <w:p>
      <w:pPr>
        <w:spacing w:after="0"/>
        <w:ind w:left="0"/>
        <w:jc w:val="both"/>
      </w:pPr>
      <w:r>
        <w:rPr>
          <w:rFonts w:ascii="Times New Roman"/>
          <w:b w:val="false"/>
          <w:i w:val="false"/>
          <w:color w:val="000000"/>
          <w:sz w:val="28"/>
        </w:rPr>
        <w:t>
      5) санаторийлік-курорттық ұйымдарда;</w:t>
      </w:r>
    </w:p>
    <w:bookmarkEnd w:id="1914"/>
    <w:bookmarkStart w:name="z2008" w:id="1915"/>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915"/>
    <w:bookmarkStart w:name="z2009" w:id="1916"/>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916"/>
    <w:bookmarkStart w:name="z2010" w:id="1917"/>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917"/>
    <w:bookmarkStart w:name="z2011" w:id="1918"/>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918"/>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919"/>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919"/>
    <w:bookmarkStart w:name="z2014" w:id="1920"/>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920"/>
    <w:bookmarkStart w:name="z2015" w:id="1921"/>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921"/>
    <w:bookmarkStart w:name="z2016" w:id="1922"/>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922"/>
    <w:p>
      <w:pPr>
        <w:spacing w:after="0"/>
        <w:ind w:left="0"/>
        <w:jc w:val="both"/>
      </w:pPr>
      <w:r>
        <w:rPr>
          <w:rFonts w:ascii="Times New Roman"/>
          <w:b/>
          <w:i w:val="false"/>
          <w:color w:val="000000"/>
          <w:sz w:val="28"/>
        </w:rPr>
        <w:t>120-бап. Медициналық көмек түрлері</w:t>
      </w:r>
    </w:p>
    <w:bookmarkStart w:name="z2018" w:id="1923"/>
    <w:p>
      <w:pPr>
        <w:spacing w:after="0"/>
        <w:ind w:left="0"/>
        <w:jc w:val="both"/>
      </w:pPr>
      <w:r>
        <w:rPr>
          <w:rFonts w:ascii="Times New Roman"/>
          <w:b w:val="false"/>
          <w:i w:val="false"/>
          <w:color w:val="000000"/>
          <w:sz w:val="28"/>
        </w:rPr>
        <w:t>
      Медициналық көмек түрлері мыналар болып табылады:</w:t>
      </w:r>
    </w:p>
    <w:bookmarkEnd w:id="1923"/>
    <w:bookmarkStart w:name="z2019" w:id="1924"/>
    <w:p>
      <w:pPr>
        <w:spacing w:after="0"/>
        <w:ind w:left="0"/>
        <w:jc w:val="both"/>
      </w:pPr>
      <w:r>
        <w:rPr>
          <w:rFonts w:ascii="Times New Roman"/>
          <w:b w:val="false"/>
          <w:i w:val="false"/>
          <w:color w:val="000000"/>
          <w:sz w:val="28"/>
        </w:rPr>
        <w:t>
      1) жедел медициналық жәрдем;</w:t>
      </w:r>
    </w:p>
    <w:bookmarkEnd w:id="1924"/>
    <w:bookmarkStart w:name="z2020" w:id="1925"/>
    <w:p>
      <w:pPr>
        <w:spacing w:after="0"/>
        <w:ind w:left="0"/>
        <w:jc w:val="both"/>
      </w:pPr>
      <w:r>
        <w:rPr>
          <w:rFonts w:ascii="Times New Roman"/>
          <w:b w:val="false"/>
          <w:i w:val="false"/>
          <w:color w:val="000000"/>
          <w:sz w:val="28"/>
        </w:rPr>
        <w:t>
      2) дәрігерге дейінгі медициналық көмек;</w:t>
      </w:r>
    </w:p>
    <w:bookmarkEnd w:id="1925"/>
    <w:bookmarkStart w:name="z2021" w:id="1926"/>
    <w:p>
      <w:pPr>
        <w:spacing w:after="0"/>
        <w:ind w:left="0"/>
        <w:jc w:val="both"/>
      </w:pPr>
      <w:r>
        <w:rPr>
          <w:rFonts w:ascii="Times New Roman"/>
          <w:b w:val="false"/>
          <w:i w:val="false"/>
          <w:color w:val="000000"/>
          <w:sz w:val="28"/>
        </w:rPr>
        <w:t>
      3) медициналық-санитариялық алғашқы көмек;</w:t>
      </w:r>
    </w:p>
    <w:bookmarkEnd w:id="1926"/>
    <w:bookmarkStart w:name="z2022" w:id="1927"/>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927"/>
    <w:bookmarkStart w:name="z2023" w:id="1928"/>
    <w:p>
      <w:pPr>
        <w:spacing w:after="0"/>
        <w:ind w:left="0"/>
        <w:jc w:val="both"/>
      </w:pPr>
      <w:r>
        <w:rPr>
          <w:rFonts w:ascii="Times New Roman"/>
          <w:b w:val="false"/>
          <w:i w:val="false"/>
          <w:color w:val="000000"/>
          <w:sz w:val="28"/>
        </w:rPr>
        <w:t>
      5) медициналық оңалту;</w:t>
      </w:r>
    </w:p>
    <w:bookmarkEnd w:id="1928"/>
    <w:bookmarkStart w:name="z2024" w:id="1929"/>
    <w:p>
      <w:pPr>
        <w:spacing w:after="0"/>
        <w:ind w:left="0"/>
        <w:jc w:val="both"/>
      </w:pPr>
      <w:r>
        <w:rPr>
          <w:rFonts w:ascii="Times New Roman"/>
          <w:b w:val="false"/>
          <w:i w:val="false"/>
          <w:color w:val="000000"/>
          <w:sz w:val="28"/>
        </w:rPr>
        <w:t>
      6) паллиативтік медициналық көмек.</w:t>
      </w:r>
    </w:p>
    <w:bookmarkEnd w:id="1929"/>
    <w:p>
      <w:pPr>
        <w:spacing w:after="0"/>
        <w:ind w:left="0"/>
        <w:jc w:val="both"/>
      </w:pPr>
      <w:r>
        <w:rPr>
          <w:rFonts w:ascii="Times New Roman"/>
          <w:b/>
          <w:i w:val="false"/>
          <w:color w:val="000000"/>
          <w:sz w:val="28"/>
        </w:rPr>
        <w:t>121-бап. Жедел медициналық жәрдем</w:t>
      </w:r>
    </w:p>
    <w:bookmarkStart w:name="z2026" w:id="1930"/>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930"/>
    <w:bookmarkStart w:name="z2027" w:id="1931"/>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931"/>
    <w:bookmarkStart w:name="z2028" w:id="1932"/>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932"/>
    <w:bookmarkStart w:name="z2029" w:id="1933"/>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933"/>
    <w:bookmarkStart w:name="z2030" w:id="1934"/>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934"/>
    <w:bookmarkStart w:name="z2031" w:id="1935"/>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935"/>
    <w:bookmarkStart w:name="z2032" w:id="1936"/>
    <w:p>
      <w:pPr>
        <w:spacing w:after="0"/>
        <w:ind w:left="0"/>
        <w:jc w:val="both"/>
      </w:pPr>
      <w:r>
        <w:rPr>
          <w:rFonts w:ascii="Times New Roman"/>
          <w:b w:val="false"/>
          <w:i w:val="false"/>
          <w:color w:val="000000"/>
          <w:sz w:val="28"/>
        </w:rPr>
        <w:t>
      3. Медициналық авиация:</w:t>
      </w:r>
    </w:p>
    <w:bookmarkEnd w:id="1936"/>
    <w:bookmarkStart w:name="z2033" w:id="1937"/>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937"/>
    <w:bookmarkStart w:name="z2034" w:id="1938"/>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938"/>
    <w:bookmarkStart w:name="z2035" w:id="1939"/>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939"/>
    <w:bookmarkStart w:name="z2036" w:id="1940"/>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0"/>
    <w:p>
      <w:pPr>
        <w:spacing w:after="0"/>
        <w:ind w:left="0"/>
        <w:jc w:val="both"/>
      </w:pPr>
      <w:r>
        <w:rPr>
          <w:rFonts w:ascii="Times New Roman"/>
          <w:b/>
          <w:i w:val="false"/>
          <w:color w:val="000000"/>
          <w:sz w:val="28"/>
        </w:rPr>
        <w:t>122-бап. Дәрігерге дейінгі медициналық көмек</w:t>
      </w:r>
    </w:p>
    <w:bookmarkStart w:name="z2038" w:id="1941"/>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941"/>
    <w:bookmarkStart w:name="z2039" w:id="1942"/>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942"/>
    <w:bookmarkStart w:name="z2040" w:id="1943"/>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Медициналық-санитариялық алғашқы көмек</w:t>
      </w:r>
    </w:p>
    <w:bookmarkStart w:name="z2042" w:id="1944"/>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944"/>
    <w:bookmarkStart w:name="z2043" w:id="1945"/>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945"/>
    <w:bookmarkStart w:name="z2044" w:id="1946"/>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946"/>
    <w:bookmarkStart w:name="z2045" w:id="1947"/>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947"/>
    <w:bookmarkStart w:name="z2046" w:id="1948"/>
    <w:p>
      <w:pPr>
        <w:spacing w:after="0"/>
        <w:ind w:left="0"/>
        <w:jc w:val="both"/>
      </w:pPr>
      <w:r>
        <w:rPr>
          <w:rFonts w:ascii="Times New Roman"/>
          <w:b w:val="false"/>
          <w:i w:val="false"/>
          <w:color w:val="000000"/>
          <w:sz w:val="28"/>
        </w:rPr>
        <w:t>
      4) иммундауды;</w:t>
      </w:r>
    </w:p>
    <w:bookmarkEnd w:id="1948"/>
    <w:bookmarkStart w:name="z2047" w:id="1949"/>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949"/>
    <w:bookmarkStart w:name="z2048" w:id="1950"/>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950"/>
    <w:bookmarkStart w:name="z2049" w:id="1951"/>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951"/>
    <w:bookmarkStart w:name="z2050" w:id="1952"/>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52"/>
    <w:bookmarkStart w:name="z2051" w:id="1953"/>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53"/>
    <w:bookmarkStart w:name="z2052" w:id="1954"/>
    <w:p>
      <w:pPr>
        <w:spacing w:after="0"/>
        <w:ind w:left="0"/>
        <w:jc w:val="both"/>
      </w:pPr>
      <w:r>
        <w:rPr>
          <w:rFonts w:ascii="Times New Roman"/>
          <w:b w:val="false"/>
          <w:i w:val="false"/>
          <w:color w:val="000000"/>
          <w:sz w:val="28"/>
        </w:rPr>
        <w:t>
      1) қызмет көрсетудің отбасылық қағидаты;</w:t>
      </w:r>
    </w:p>
    <w:bookmarkEnd w:id="1954"/>
    <w:bookmarkStart w:name="z2053" w:id="1955"/>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55"/>
    <w:bookmarkStart w:name="z2054" w:id="1956"/>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56"/>
    <w:bookmarkStart w:name="z2055" w:id="1957"/>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57"/>
    <w:bookmarkStart w:name="z2056" w:id="1958"/>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58"/>
    <w:bookmarkStart w:name="z2057" w:id="1959"/>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59"/>
    <w:bookmarkStart w:name="z2058" w:id="1960"/>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60"/>
    <w:bookmarkStart w:name="z2059" w:id="1961"/>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61"/>
    <w:bookmarkStart w:name="z2060" w:id="1962"/>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62"/>
    <w:bookmarkStart w:name="z2061" w:id="1963"/>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63"/>
    <w:bookmarkStart w:name="z2062" w:id="1964"/>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64"/>
    <w:bookmarkStart w:name="z2063" w:id="1965"/>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65"/>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66"/>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66"/>
    <w:bookmarkStart w:name="z2066" w:id="1967"/>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67"/>
    <w:bookmarkStart w:name="z2067" w:id="1968"/>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68"/>
    <w:bookmarkStart w:name="z2068" w:id="1969"/>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69"/>
    <w:bookmarkStart w:name="z2069" w:id="1970"/>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70"/>
    <w:p>
      <w:pPr>
        <w:spacing w:after="0"/>
        <w:ind w:left="0"/>
        <w:jc w:val="both"/>
      </w:pPr>
      <w:r>
        <w:rPr>
          <w:rFonts w:ascii="Times New Roman"/>
          <w:b/>
          <w:i w:val="false"/>
          <w:color w:val="000000"/>
          <w:sz w:val="28"/>
        </w:rPr>
        <w:t>125-бап. Медициналық оңалту</w:t>
      </w:r>
    </w:p>
    <w:bookmarkStart w:name="z2071" w:id="1971"/>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71"/>
    <w:bookmarkStart w:name="z2072" w:id="1972"/>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72"/>
    <w:bookmarkStart w:name="z3524" w:id="1973"/>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1973"/>
    <w:bookmarkStart w:name="z2073" w:id="1974"/>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74"/>
    <w:bookmarkStart w:name="z2074" w:id="1975"/>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75"/>
    <w:bookmarkStart w:name="z2075" w:id="1976"/>
    <w:p>
      <w:pPr>
        <w:spacing w:after="0"/>
        <w:ind w:left="0"/>
        <w:jc w:val="both"/>
      </w:pPr>
      <w:r>
        <w:rPr>
          <w:rFonts w:ascii="Times New Roman"/>
          <w:b w:val="false"/>
          <w:i w:val="false"/>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76"/>
    <w:bookmarkStart w:name="z2076" w:id="1977"/>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Паллиативтік медициналық көмек</w:t>
      </w:r>
    </w:p>
    <w:bookmarkStart w:name="z2078" w:id="1978"/>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78"/>
    <w:bookmarkStart w:name="z2079" w:id="1979"/>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79"/>
    <w:bookmarkStart w:name="z2080" w:id="1980"/>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80"/>
    <w:p>
      <w:pPr>
        <w:spacing w:after="0"/>
        <w:ind w:left="0"/>
        <w:jc w:val="both"/>
      </w:pPr>
      <w:r>
        <w:rPr>
          <w:rFonts w:ascii="Times New Roman"/>
          <w:b/>
          <w:i w:val="false"/>
          <w:color w:val="000000"/>
          <w:sz w:val="28"/>
        </w:rPr>
        <w:t>127-бап. Мейіргерлік қызмет</w:t>
      </w:r>
    </w:p>
    <w:bookmarkStart w:name="z2082" w:id="1981"/>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81"/>
    <w:bookmarkStart w:name="z2083" w:id="1982"/>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82"/>
    <w:bookmarkStart w:name="z2084" w:id="1983"/>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83"/>
    <w:bookmarkStart w:name="z2085" w:id="1984"/>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84"/>
    <w:bookmarkStart w:name="z2086" w:id="1985"/>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85"/>
    <w:bookmarkStart w:name="z2087" w:id="1986"/>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86"/>
    <w:bookmarkStart w:name="z2088" w:id="1987"/>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87"/>
    <w:bookmarkStart w:name="z2089" w:id="1988"/>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88"/>
    <w:bookmarkStart w:name="z2090" w:id="1989"/>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89"/>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90"/>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90"/>
    <w:bookmarkStart w:name="z2093" w:id="1991"/>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1991"/>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92"/>
    <w:p>
      <w:pPr>
        <w:spacing w:after="0"/>
        <w:ind w:left="0"/>
        <w:jc w:val="both"/>
      </w:pPr>
      <w:r>
        <w:rPr>
          <w:rFonts w:ascii="Times New Roman"/>
          <w:b w:val="false"/>
          <w:i w:val="false"/>
          <w:color w:val="000000"/>
          <w:sz w:val="28"/>
        </w:rPr>
        <w:t>
      1. Қашықтықтан медициналық көрсетілетін қызметтер:</w:t>
      </w:r>
    </w:p>
    <w:bookmarkEnd w:id="1992"/>
    <w:bookmarkStart w:name="z2096" w:id="1993"/>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93"/>
    <w:bookmarkStart w:name="z2097" w:id="1994"/>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94"/>
    <w:bookmarkStart w:name="z2098" w:id="1995"/>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95"/>
    <w:bookmarkStart w:name="z2099" w:id="1996"/>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96"/>
    <w:bookmarkStart w:name="z2100" w:id="1997"/>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97"/>
    <w:bookmarkStart w:name="z2101" w:id="1998"/>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98"/>
    <w:bookmarkStart w:name="z2102" w:id="1999"/>
    <w:p>
      <w:pPr>
        <w:spacing w:after="0"/>
        <w:ind w:left="0"/>
        <w:jc w:val="both"/>
      </w:pPr>
      <w:r>
        <w:rPr>
          <w:rFonts w:ascii="Times New Roman"/>
          <w:b w:val="false"/>
          <w:i w:val="false"/>
          <w:color w:val="000000"/>
          <w:sz w:val="28"/>
        </w:rPr>
        <w:t>
      7) қашықтықтан консилиумдар ұйымдастыру;</w:t>
      </w:r>
    </w:p>
    <w:bookmarkEnd w:id="1999"/>
    <w:bookmarkStart w:name="z2103" w:id="2000"/>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2000"/>
    <w:bookmarkStart w:name="z2104" w:id="2001"/>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2001"/>
    <w:bookmarkStart w:name="z2105" w:id="2002"/>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2002"/>
    <w:bookmarkStart w:name="z2106" w:id="2003"/>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2003"/>
    <w:bookmarkStart w:name="z2107" w:id="2004"/>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2004"/>
    <w:p>
      <w:pPr>
        <w:spacing w:after="0"/>
        <w:ind w:left="0"/>
        <w:jc w:val="both"/>
      </w:pPr>
      <w:r>
        <w:rPr>
          <w:rFonts w:ascii="Times New Roman"/>
          <w:b/>
          <w:i w:val="false"/>
          <w:color w:val="000000"/>
          <w:sz w:val="28"/>
        </w:rPr>
        <w:t>130-бап. Зертханалық диагностика</w:t>
      </w:r>
    </w:p>
    <w:bookmarkStart w:name="z2109" w:id="2005"/>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2005"/>
    <w:bookmarkStart w:name="z2110" w:id="2006"/>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2006"/>
    <w:bookmarkStart w:name="z2111" w:id="2007"/>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2007"/>
    <w:bookmarkStart w:name="z2112" w:id="2008"/>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2008"/>
    <w:bookmarkStart w:name="z2113" w:id="2009"/>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09"/>
    <w:p>
      <w:pPr>
        <w:spacing w:after="0"/>
        <w:ind w:left="0"/>
        <w:jc w:val="both"/>
      </w:pPr>
      <w:r>
        <w:rPr>
          <w:rFonts w:ascii="Times New Roman"/>
          <w:b/>
          <w:i w:val="false"/>
          <w:color w:val="000000"/>
          <w:sz w:val="28"/>
        </w:rPr>
        <w:t>131-бап. Патологиялық-анатомиялық диагностика</w:t>
      </w:r>
    </w:p>
    <w:bookmarkStart w:name="z2115" w:id="2010"/>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2010"/>
    <w:bookmarkStart w:name="z2116" w:id="2011"/>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2011"/>
    <w:bookmarkStart w:name="z2117" w:id="2012"/>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2012"/>
    <w:bookmarkStart w:name="z2118" w:id="2013"/>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2013"/>
    <w:bookmarkStart w:name="z2119" w:id="2014"/>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2014"/>
    <w:bookmarkStart w:name="z2120" w:id="2015"/>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2015"/>
    <w:bookmarkStart w:name="z2121" w:id="2016"/>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2016"/>
    <w:bookmarkStart w:name="z2122" w:id="2017"/>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2017"/>
    <w:bookmarkStart w:name="z2123" w:id="2018"/>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2018"/>
    <w:bookmarkStart w:name="z2124" w:id="2019"/>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019"/>
    <w:p>
      <w:pPr>
        <w:spacing w:after="0"/>
        <w:ind w:left="0"/>
        <w:jc w:val="both"/>
      </w:pPr>
      <w:r>
        <w:rPr>
          <w:rFonts w:ascii="Times New Roman"/>
          <w:b/>
          <w:i w:val="false"/>
          <w:color w:val="000000"/>
          <w:sz w:val="28"/>
        </w:rPr>
        <w:t>132-бап. Дәстүрлі медицина. Емшілік</w:t>
      </w:r>
    </w:p>
    <w:bookmarkStart w:name="z2126" w:id="2020"/>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2020"/>
    <w:bookmarkStart w:name="z2127" w:id="2021"/>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2021"/>
    <w:bookmarkStart w:name="z2128" w:id="2022"/>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2022"/>
    <w:bookmarkStart w:name="z2129" w:id="2023"/>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2023"/>
    <w:bookmarkStart w:name="z2130" w:id="2024"/>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2024"/>
    <w:p>
      <w:pPr>
        <w:spacing w:after="0"/>
        <w:ind w:left="0"/>
        <w:jc w:val="both"/>
      </w:pPr>
      <w:r>
        <w:rPr>
          <w:rFonts w:ascii="Times New Roman"/>
          <w:b/>
          <w:i w:val="false"/>
          <w:color w:val="000000"/>
          <w:sz w:val="28"/>
        </w:rPr>
        <w:t>133-бап. Денсаулық сақтау технологияларын бағалау</w:t>
      </w:r>
    </w:p>
    <w:bookmarkStart w:name="z2132" w:id="2025"/>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2025"/>
    <w:bookmarkStart w:name="z2133" w:id="2026"/>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2026"/>
    <w:p>
      <w:pPr>
        <w:spacing w:after="0"/>
        <w:ind w:left="0"/>
        <w:jc w:val="both"/>
      </w:pPr>
      <w:r>
        <w:rPr>
          <w:rFonts w:ascii="Times New Roman"/>
          <w:b/>
          <w:i w:val="false"/>
          <w:color w:val="000000"/>
          <w:sz w:val="28"/>
        </w:rPr>
        <w:t>134-бап. Пациенттердің құқықтары</w:t>
      </w:r>
    </w:p>
    <w:bookmarkStart w:name="z2135" w:id="2027"/>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027"/>
    <w:bookmarkStart w:name="z2136" w:id="2028"/>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028"/>
    <w:bookmarkStart w:name="z2137" w:id="2029"/>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029"/>
    <w:bookmarkStart w:name="z2138" w:id="2030"/>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030"/>
    <w:bookmarkStart w:name="z2139" w:id="2031"/>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031"/>
    <w:bookmarkStart w:name="z2140" w:id="2032"/>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032"/>
    <w:bookmarkStart w:name="z2141" w:id="2033"/>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033"/>
    <w:bookmarkStart w:name="z2142" w:id="2034"/>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034"/>
    <w:bookmarkStart w:name="z2143" w:id="2035"/>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035"/>
    <w:bookmarkStart w:name="z2144" w:id="2036"/>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036"/>
    <w:bookmarkStart w:name="z2145" w:id="2037"/>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037"/>
    <w:bookmarkStart w:name="z2146" w:id="2038"/>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2038"/>
    <w:bookmarkStart w:name="z2147" w:id="2039"/>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039"/>
    <w:bookmarkStart w:name="z2148" w:id="2040"/>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040"/>
    <w:p>
      <w:pPr>
        <w:spacing w:after="0"/>
        <w:ind w:left="0"/>
        <w:jc w:val="both"/>
      </w:pPr>
      <w:r>
        <w:rPr>
          <w:rFonts w:ascii="Times New Roman"/>
          <w:b/>
          <w:i w:val="false"/>
          <w:color w:val="000000"/>
          <w:sz w:val="28"/>
        </w:rPr>
        <w:t>135-бап. Пациенттердің міндеттері</w:t>
      </w:r>
    </w:p>
    <w:bookmarkStart w:name="z2150" w:id="2041"/>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041"/>
    <w:bookmarkStart w:name="z2151" w:id="2042"/>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042"/>
    <w:bookmarkStart w:name="z2152" w:id="2043"/>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043"/>
    <w:bookmarkStart w:name="z2153" w:id="2044"/>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044"/>
    <w:bookmarkStart w:name="z2154" w:id="2045"/>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045"/>
    <w:bookmarkStart w:name="z2155" w:id="2046"/>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046"/>
    <w:bookmarkStart w:name="z2156" w:id="2047"/>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047"/>
    <w:bookmarkStart w:name="z2157" w:id="2048"/>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048"/>
    <w:bookmarkStart w:name="z2158" w:id="2049"/>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49"/>
    <w:p>
      <w:pPr>
        <w:spacing w:after="0"/>
        <w:ind w:left="0"/>
        <w:jc w:val="both"/>
      </w:pPr>
      <w:r>
        <w:rPr>
          <w:rFonts w:ascii="Times New Roman"/>
          <w:b/>
          <w:i w:val="false"/>
          <w:color w:val="000000"/>
          <w:sz w:val="28"/>
        </w:rPr>
        <w:t>136-бап. Медициналық көмектен бас тарту құқығы</w:t>
      </w:r>
    </w:p>
    <w:bookmarkStart w:name="z2160" w:id="205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050"/>
    <w:bookmarkStart w:name="z2161" w:id="2051"/>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051"/>
    <w:bookmarkStart w:name="z2162" w:id="2052"/>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052"/>
    <w:bookmarkStart w:name="z2163" w:id="2053"/>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53"/>
    <w:bookmarkStart w:name="z2164" w:id="2054"/>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54"/>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55"/>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55"/>
    <w:bookmarkStart w:name="z2167" w:id="2056"/>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56"/>
    <w:bookmarkStart w:name="z2168" w:id="2057"/>
    <w:p>
      <w:pPr>
        <w:spacing w:after="0"/>
        <w:ind w:left="0"/>
        <w:jc w:val="both"/>
      </w:pPr>
      <w:r>
        <w:rPr>
          <w:rFonts w:ascii="Times New Roman"/>
          <w:b w:val="false"/>
          <w:i w:val="false"/>
          <w:color w:val="000000"/>
          <w:sz w:val="28"/>
        </w:rPr>
        <w:t>
      2) айналадағыларға қауіп төндіретін аурулары бар;</w:t>
      </w:r>
    </w:p>
    <w:bookmarkEnd w:id="2057"/>
    <w:bookmarkStart w:name="z2169" w:id="2058"/>
    <w:p>
      <w:pPr>
        <w:spacing w:after="0"/>
        <w:ind w:left="0"/>
        <w:jc w:val="both"/>
      </w:pPr>
      <w:r>
        <w:rPr>
          <w:rFonts w:ascii="Times New Roman"/>
          <w:b w:val="false"/>
          <w:i w:val="false"/>
          <w:color w:val="000000"/>
          <w:sz w:val="28"/>
        </w:rPr>
        <w:t>
      3) ауыр психикалық бұзылушылықтары (аурулары) бар;</w:t>
      </w:r>
    </w:p>
    <w:bookmarkEnd w:id="2058"/>
    <w:bookmarkStart w:name="z2170" w:id="2059"/>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59"/>
    <w:bookmarkStart w:name="z2171" w:id="2060"/>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60"/>
    <w:bookmarkStart w:name="z2172" w:id="2061"/>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61"/>
    <w:bookmarkStart w:name="z2173" w:id="2062"/>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62"/>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63"/>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63"/>
    <w:bookmarkStart w:name="z2176" w:id="2064"/>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64"/>
    <w:bookmarkStart w:name="z2177" w:id="2065"/>
    <w:p>
      <w:pPr>
        <w:spacing w:after="0"/>
        <w:ind w:left="0"/>
        <w:jc w:val="both"/>
      </w:pPr>
      <w:r>
        <w:rPr>
          <w:rFonts w:ascii="Times New Roman"/>
          <w:b w:val="false"/>
          <w:i w:val="false"/>
          <w:color w:val="000000"/>
          <w:sz w:val="28"/>
        </w:rPr>
        <w:t>
      1) жалпы ережелерді;</w:t>
      </w:r>
    </w:p>
    <w:bookmarkEnd w:id="2065"/>
    <w:bookmarkStart w:name="z2178" w:id="2066"/>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66"/>
    <w:bookmarkStart w:name="z2179" w:id="2067"/>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67"/>
    <w:bookmarkStart w:name="z2180" w:id="2068"/>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68"/>
    <w:bookmarkStart w:name="z2181" w:id="2069"/>
    <w:p>
      <w:pPr>
        <w:spacing w:after="0"/>
        <w:ind w:left="0"/>
        <w:jc w:val="both"/>
      </w:pPr>
      <w:r>
        <w:rPr>
          <w:rFonts w:ascii="Times New Roman"/>
          <w:b w:val="false"/>
          <w:i w:val="false"/>
          <w:color w:val="000000"/>
          <w:sz w:val="28"/>
        </w:rPr>
        <w:t>
      5) қызметкерлердің ұсынылатын штатын;</w:t>
      </w:r>
    </w:p>
    <w:bookmarkEnd w:id="2069"/>
    <w:bookmarkStart w:name="z2182" w:id="2070"/>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70"/>
    <w:bookmarkStart w:name="z2183" w:id="2071"/>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71"/>
    <w:bookmarkStart w:name="z2184" w:id="2072"/>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72"/>
    <w:bookmarkStart w:name="z2185" w:id="2073"/>
    <w:p>
      <w:pPr>
        <w:spacing w:after="0"/>
        <w:ind w:left="0"/>
        <w:jc w:val="left"/>
      </w:pPr>
      <w:r>
        <w:rPr>
          <w:rFonts w:ascii="Times New Roman"/>
          <w:b/>
          <w:i w:val="false"/>
          <w:color w:val="000000"/>
        </w:rPr>
        <w:t xml:space="preserve"> 17-тарау. ВЕДОМСТВОЛЫҚ МЕДИЦИНА</w:t>
      </w:r>
    </w:p>
    <w:bookmarkEnd w:id="2073"/>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74"/>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74"/>
    <w:bookmarkStart w:name="z2188" w:id="2075"/>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75"/>
    <w:bookmarkStart w:name="z2189" w:id="2076"/>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76"/>
    <w:bookmarkStart w:name="z2190" w:id="2077"/>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77"/>
    <w:bookmarkStart w:name="z2191" w:id="2078"/>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78"/>
    <w:p>
      <w:pPr>
        <w:spacing w:after="0"/>
        <w:ind w:left="0"/>
        <w:jc w:val="both"/>
      </w:pPr>
      <w:r>
        <w:rPr>
          <w:rFonts w:ascii="Times New Roman"/>
          <w:b/>
          <w:i w:val="false"/>
          <w:color w:val="000000"/>
          <w:sz w:val="28"/>
        </w:rPr>
        <w:t>140-бап. Әскери-дәрігерлік сараптама</w:t>
      </w:r>
    </w:p>
    <w:bookmarkStart w:name="z2193" w:id="2079"/>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79"/>
    <w:bookmarkStart w:name="z2194" w:id="2080"/>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80"/>
    <w:bookmarkStart w:name="z2195" w:id="2081"/>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81"/>
    <w:bookmarkStart w:name="z2196" w:id="2082"/>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82"/>
    <w:bookmarkStart w:name="z2197" w:id="2083"/>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83"/>
    <w:bookmarkStart w:name="z2198" w:id="2084"/>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84"/>
    <w:bookmarkStart w:name="z2199" w:id="2085"/>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85"/>
    <w:bookmarkStart w:name="z2200" w:id="2086"/>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86"/>
    <w:bookmarkStart w:name="z2201" w:id="2087"/>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87"/>
    <w:bookmarkStart w:name="z2202" w:id="2088"/>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88"/>
    <w:bookmarkStart w:name="z2203" w:id="2089"/>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89"/>
    <w:bookmarkStart w:name="z2204" w:id="2090"/>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90"/>
    <w:bookmarkStart w:name="z2205" w:id="2091"/>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91"/>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92"/>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92"/>
    <w:bookmarkStart w:name="z2208" w:id="2093"/>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93"/>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94"/>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94"/>
    <w:bookmarkStart w:name="z2211" w:id="2095"/>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95"/>
    <w:bookmarkStart w:name="z2212" w:id="2096"/>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96"/>
    <w:bookmarkStart w:name="z2213" w:id="2097"/>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97"/>
    <w:bookmarkStart w:name="z2214" w:id="2098"/>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98"/>
    <w:bookmarkStart w:name="z2215" w:id="2099"/>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99"/>
    <w:bookmarkStart w:name="z2216" w:id="2100"/>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100"/>
    <w:p>
      <w:pPr>
        <w:spacing w:after="0"/>
        <w:ind w:left="0"/>
        <w:jc w:val="both"/>
      </w:pPr>
      <w:r>
        <w:rPr>
          <w:rFonts w:ascii="Times New Roman"/>
          <w:b/>
          <w:i w:val="false"/>
          <w:color w:val="000000"/>
          <w:sz w:val="28"/>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Start w:name="z3547" w:id="2101"/>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2101"/>
    <w:bookmarkStart w:name="z3548" w:id="2102"/>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2102"/>
    <w:bookmarkStart w:name="z3549" w:id="2103"/>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2103"/>
    <w:bookmarkStart w:name="z3550" w:id="2104"/>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105"/>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105"/>
    <w:bookmarkStart w:name="z2222" w:id="2106"/>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106"/>
    <w:bookmarkStart w:name="z2223" w:id="2107"/>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107"/>
    <w:bookmarkStart w:name="z2224" w:id="2108"/>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108"/>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109"/>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109"/>
    <w:bookmarkStart w:name="z2227" w:id="2110"/>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110"/>
    <w:bookmarkStart w:name="z2228" w:id="2111"/>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111"/>
    <w:bookmarkStart w:name="z2229" w:id="2112"/>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112"/>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113"/>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113"/>
    <w:bookmarkStart w:name="z2232" w:id="2114"/>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114"/>
    <w:bookmarkStart w:name="z2233" w:id="2115"/>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115"/>
    <w:bookmarkStart w:name="z2234" w:id="2116"/>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116"/>
    <w:bookmarkStart w:name="z2235" w:id="2117"/>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117"/>
    <w:bookmarkStart w:name="z2236" w:id="2118"/>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118"/>
    <w:bookmarkStart w:name="z2237" w:id="2119"/>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19"/>
    <w:p>
      <w:pPr>
        <w:spacing w:after="0"/>
        <w:ind w:left="0"/>
        <w:jc w:val="both"/>
      </w:pPr>
      <w:r>
        <w:rPr>
          <w:rFonts w:ascii="Times New Roman"/>
          <w:b/>
          <w:i w:val="false"/>
          <w:color w:val="000000"/>
          <w:sz w:val="28"/>
        </w:rPr>
        <w:t>147-бап. Клондау</w:t>
      </w:r>
    </w:p>
    <w:bookmarkStart w:name="z2239" w:id="2120"/>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120"/>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121"/>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121"/>
    <w:bookmarkStart w:name="z2242" w:id="2122"/>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122"/>
    <w:bookmarkStart w:name="z2243" w:id="2123"/>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123"/>
    <w:p>
      <w:pPr>
        <w:spacing w:after="0"/>
        <w:ind w:left="0"/>
        <w:jc w:val="both"/>
      </w:pPr>
      <w:r>
        <w:rPr>
          <w:rFonts w:ascii="Times New Roman"/>
          <w:b/>
          <w:i w:val="false"/>
          <w:color w:val="000000"/>
          <w:sz w:val="28"/>
        </w:rPr>
        <w:t>149-бап. Контрацепцияны пайдалану</w:t>
      </w:r>
    </w:p>
    <w:bookmarkStart w:name="z2245" w:id="2124"/>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124"/>
    <w:bookmarkStart w:name="z2246" w:id="2125"/>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25"/>
    <w:p>
      <w:pPr>
        <w:spacing w:after="0"/>
        <w:ind w:left="0"/>
        <w:jc w:val="both"/>
      </w:pPr>
      <w:r>
        <w:rPr>
          <w:rFonts w:ascii="Times New Roman"/>
          <w:b/>
          <w:i w:val="false"/>
          <w:color w:val="000000"/>
          <w:sz w:val="28"/>
        </w:rPr>
        <w:t>150-бап. Жүктілікті жасанды үзу</w:t>
      </w:r>
    </w:p>
    <w:bookmarkStart w:name="z2248" w:id="2126"/>
    <w:p>
      <w:pPr>
        <w:spacing w:after="0"/>
        <w:ind w:left="0"/>
        <w:jc w:val="both"/>
      </w:pPr>
      <w:r>
        <w:rPr>
          <w:rFonts w:ascii="Times New Roman"/>
          <w:b w:val="false"/>
          <w:i w:val="false"/>
          <w:color w:val="000000"/>
          <w:sz w:val="28"/>
        </w:rPr>
        <w:t>
      1. Әйелдің жүктілікті жасанды үзуге құқығы бар.</w:t>
      </w:r>
    </w:p>
    <w:bookmarkEnd w:id="2126"/>
    <w:bookmarkStart w:name="z2249" w:id="2127"/>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127"/>
    <w:bookmarkStart w:name="z2250" w:id="2128"/>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128"/>
    <w:bookmarkStart w:name="z2251" w:id="2129"/>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129"/>
    <w:bookmarkStart w:name="z2252" w:id="2130"/>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130"/>
    <w:bookmarkStart w:name="z2253" w:id="2131"/>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131"/>
    <w:bookmarkStart w:name="z2254" w:id="2132"/>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132"/>
    <w:bookmarkStart w:name="z2255" w:id="2133"/>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33"/>
    <w:p>
      <w:pPr>
        <w:spacing w:after="0"/>
        <w:ind w:left="0"/>
        <w:jc w:val="both"/>
      </w:pPr>
      <w:r>
        <w:rPr>
          <w:rFonts w:ascii="Times New Roman"/>
          <w:b/>
          <w:i w:val="false"/>
          <w:color w:val="000000"/>
          <w:sz w:val="28"/>
        </w:rPr>
        <w:t>151-бап. Хирургиялық стерилизация</w:t>
      </w:r>
    </w:p>
    <w:bookmarkStart w:name="z2257" w:id="2134"/>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134"/>
    <w:bookmarkStart w:name="z2258" w:id="2135"/>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135"/>
    <w:bookmarkStart w:name="z2259" w:id="2136"/>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136"/>
    <w:p>
      <w:pPr>
        <w:spacing w:after="0"/>
        <w:ind w:left="0"/>
        <w:jc w:val="both"/>
      </w:pPr>
      <w:r>
        <w:rPr>
          <w:rFonts w:ascii="Times New Roman"/>
          <w:b/>
          <w:i w:val="false"/>
          <w:color w:val="000000"/>
          <w:sz w:val="28"/>
        </w:rPr>
        <w:t>152-бап. Химиялық кастрациялау</w:t>
      </w:r>
    </w:p>
    <w:bookmarkStart w:name="z2261" w:id="2137"/>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137"/>
    <w:bookmarkStart w:name="z2262" w:id="2138"/>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айқындайды.</w:t>
      </w:r>
    </w:p>
    <w:bookmarkEnd w:id="2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139"/>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139"/>
    <w:bookmarkStart w:name="z2265" w:id="2140"/>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140"/>
    <w:bookmarkStart w:name="z2266" w:id="2141"/>
    <w:p>
      <w:pPr>
        <w:spacing w:after="0"/>
        <w:ind w:left="0"/>
        <w:jc w:val="both"/>
      </w:pPr>
      <w:r>
        <w:rPr>
          <w:rFonts w:ascii="Times New Roman"/>
          <w:b w:val="false"/>
          <w:i w:val="false"/>
          <w:color w:val="000000"/>
          <w:sz w:val="28"/>
        </w:rPr>
        <w:t>
      1) жүрек қызметінің тоқтауы;</w:t>
      </w:r>
    </w:p>
    <w:bookmarkEnd w:id="2141"/>
    <w:bookmarkStart w:name="z2267" w:id="2142"/>
    <w:p>
      <w:pPr>
        <w:spacing w:after="0"/>
        <w:ind w:left="0"/>
        <w:jc w:val="both"/>
      </w:pPr>
      <w:r>
        <w:rPr>
          <w:rFonts w:ascii="Times New Roman"/>
          <w:b w:val="false"/>
          <w:i w:val="false"/>
          <w:color w:val="000000"/>
          <w:sz w:val="28"/>
        </w:rPr>
        <w:t>
      2) тыныс алудың тоқтауы;</w:t>
      </w:r>
    </w:p>
    <w:bookmarkEnd w:id="2142"/>
    <w:bookmarkStart w:name="z2268" w:id="2143"/>
    <w:p>
      <w:pPr>
        <w:spacing w:after="0"/>
        <w:ind w:left="0"/>
        <w:jc w:val="both"/>
      </w:pPr>
      <w:r>
        <w:rPr>
          <w:rFonts w:ascii="Times New Roman"/>
          <w:b w:val="false"/>
          <w:i w:val="false"/>
          <w:color w:val="000000"/>
          <w:sz w:val="28"/>
        </w:rPr>
        <w:t>
      3) орталық жүйке жүйесі функцияларының тоқтауы.</w:t>
      </w:r>
    </w:p>
    <w:bookmarkEnd w:id="2143"/>
    <w:bookmarkStart w:name="z2269" w:id="2144"/>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144"/>
    <w:bookmarkStart w:name="z2270" w:id="2145"/>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145"/>
    <w:bookmarkStart w:name="z2271" w:id="2146"/>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146"/>
    <w:bookmarkStart w:name="z2272" w:id="2147"/>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147"/>
    <w:bookmarkStart w:name="z2273" w:id="2148"/>
    <w:p>
      <w:pPr>
        <w:spacing w:after="0"/>
        <w:ind w:left="0"/>
        <w:jc w:val="both"/>
      </w:pPr>
      <w:r>
        <w:rPr>
          <w:rFonts w:ascii="Times New Roman"/>
          <w:b w:val="false"/>
          <w:i w:val="false"/>
          <w:color w:val="000000"/>
          <w:sz w:val="28"/>
        </w:rPr>
        <w:t>
      6. Тіршілікті демеу жөніндегі жасанды шаралар тек:</w:t>
      </w:r>
    </w:p>
    <w:bookmarkEnd w:id="2148"/>
    <w:bookmarkStart w:name="z2274" w:id="2149"/>
    <w:p>
      <w:pPr>
        <w:spacing w:after="0"/>
        <w:ind w:left="0"/>
        <w:jc w:val="both"/>
      </w:pPr>
      <w:r>
        <w:rPr>
          <w:rFonts w:ascii="Times New Roman"/>
          <w:b w:val="false"/>
          <w:i w:val="false"/>
          <w:color w:val="000000"/>
          <w:sz w:val="28"/>
        </w:rPr>
        <w:t>
      1) биологиялық өлім расталған;</w:t>
      </w:r>
    </w:p>
    <w:bookmarkEnd w:id="2149"/>
    <w:bookmarkStart w:name="z2275" w:id="2150"/>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150"/>
    <w:p>
      <w:pPr>
        <w:spacing w:after="0"/>
        <w:ind w:left="0"/>
        <w:jc w:val="both"/>
      </w:pPr>
      <w:r>
        <w:rPr>
          <w:rFonts w:ascii="Times New Roman"/>
          <w:b/>
          <w:i w:val="false"/>
          <w:color w:val="000000"/>
          <w:sz w:val="28"/>
        </w:rPr>
        <w:t>154-бап. Эвтаназия</w:t>
      </w:r>
    </w:p>
    <w:bookmarkStart w:name="z2277" w:id="2151"/>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151"/>
    <w:p>
      <w:pPr>
        <w:spacing w:after="0"/>
        <w:ind w:left="0"/>
        <w:jc w:val="both"/>
      </w:pPr>
      <w:r>
        <w:rPr>
          <w:rFonts w:ascii="Times New Roman"/>
          <w:b/>
          <w:i w:val="false"/>
          <w:color w:val="000000"/>
          <w:sz w:val="28"/>
        </w:rPr>
        <w:t>155-бап. Анатомиялық сый</w:t>
      </w:r>
    </w:p>
    <w:bookmarkStart w:name="z2279" w:id="2152"/>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152"/>
    <w:bookmarkStart w:name="z2280" w:id="2153"/>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53"/>
    <w:bookmarkStart w:name="z2281" w:id="2154"/>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54"/>
    <w:bookmarkStart w:name="z2282" w:id="2155"/>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55"/>
    <w:bookmarkStart w:name="z2283" w:id="2156"/>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56"/>
    <w:bookmarkStart w:name="z2284" w:id="2157"/>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57"/>
    <w:p>
      <w:pPr>
        <w:spacing w:after="0"/>
        <w:ind w:left="0"/>
        <w:jc w:val="both"/>
      </w:pPr>
      <w:r>
        <w:rPr>
          <w:rFonts w:ascii="Times New Roman"/>
          <w:b/>
          <w:i w:val="false"/>
          <w:color w:val="000000"/>
          <w:sz w:val="28"/>
        </w:rPr>
        <w:t>156-бап. Жыныстық тиістілігін өзгерту</w:t>
      </w:r>
    </w:p>
    <w:bookmarkStart w:name="z2286" w:id="2158"/>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58"/>
    <w:bookmarkStart w:name="z2287" w:id="2159"/>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59"/>
    <w:bookmarkStart w:name="z2288" w:id="2160"/>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60"/>
    <w:bookmarkStart w:name="z2289" w:id="2161"/>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61"/>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62"/>
    <w:p>
      <w:pPr>
        <w:spacing w:after="0"/>
        <w:ind w:left="0"/>
        <w:jc w:val="both"/>
      </w:pPr>
      <w:r>
        <w:rPr>
          <w:rFonts w:ascii="Times New Roman"/>
          <w:b w:val="false"/>
          <w:i w:val="false"/>
          <w:color w:val="000000"/>
          <w:sz w:val="28"/>
        </w:rPr>
        <w:t>
      1. Мемлекет туберкулезбен ауыратын адамдарға:</w:t>
      </w:r>
    </w:p>
    <w:bookmarkEnd w:id="2162"/>
    <w:bookmarkStart w:name="z2292" w:id="2163"/>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63"/>
    <w:bookmarkStart w:name="z2293" w:id="2164"/>
    <w:p>
      <w:pPr>
        <w:spacing w:after="0"/>
        <w:ind w:left="0"/>
        <w:jc w:val="both"/>
      </w:pPr>
      <w:r>
        <w:rPr>
          <w:rFonts w:ascii="Times New Roman"/>
          <w:b w:val="false"/>
          <w:i w:val="false"/>
          <w:color w:val="000000"/>
          <w:sz w:val="28"/>
        </w:rPr>
        <w:t>
      2) әлеуметтік және құқықтық қорғауға;</w:t>
      </w:r>
    </w:p>
    <w:bookmarkEnd w:id="2164"/>
    <w:bookmarkStart w:name="z2294" w:id="2165"/>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65"/>
    <w:bookmarkStart w:name="z2295" w:id="2166"/>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66"/>
    <w:bookmarkStart w:name="z2296" w:id="2167"/>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67"/>
    <w:bookmarkStart w:name="z2297" w:id="2168"/>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68"/>
    <w:bookmarkStart w:name="z2298" w:id="2169"/>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69"/>
    <w:bookmarkStart w:name="z2299" w:id="2170"/>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70"/>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71"/>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71"/>
    <w:bookmarkStart w:name="z2302" w:id="2172"/>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72"/>
    <w:bookmarkStart w:name="z2303" w:id="2173"/>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73"/>
    <w:bookmarkStart w:name="z2304" w:id="2174"/>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74"/>
    <w:bookmarkStart w:name="z2305" w:id="2175"/>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75"/>
    <w:bookmarkStart w:name="z2306" w:id="2176"/>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76"/>
    <w:bookmarkStart w:name="z2307" w:id="2177"/>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77"/>
    <w:bookmarkStart w:name="z2308" w:id="2178"/>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78"/>
    <w:bookmarkStart w:name="z2309" w:id="2179"/>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79"/>
    <w:bookmarkStart w:name="z2310" w:id="2180"/>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80"/>
    <w:bookmarkStart w:name="z2311" w:id="2181"/>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81"/>
    <w:bookmarkStart w:name="z2312" w:id="2182"/>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82"/>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83"/>
    <w:p>
      <w:pPr>
        <w:spacing w:after="0"/>
        <w:ind w:left="0"/>
        <w:jc w:val="both"/>
      </w:pPr>
      <w:r>
        <w:rPr>
          <w:rFonts w:ascii="Times New Roman"/>
          <w:b w:val="false"/>
          <w:i w:val="false"/>
          <w:color w:val="000000"/>
          <w:sz w:val="28"/>
        </w:rPr>
        <w:t>
      1. Жергілікті атқарушы органдар:</w:t>
      </w:r>
    </w:p>
    <w:bookmarkEnd w:id="2183"/>
    <w:bookmarkStart w:name="z2315" w:id="2184"/>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84"/>
    <w:bookmarkStart w:name="z2316" w:id="2185"/>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85"/>
    <w:bookmarkStart w:name="z2317" w:id="2186"/>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86"/>
    <w:bookmarkStart w:name="z2318" w:id="2187"/>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87"/>
    <w:bookmarkStart w:name="z2319" w:id="2188"/>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88"/>
    <w:bookmarkStart w:name="z2320" w:id="2189"/>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89"/>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90"/>
    <w:p>
      <w:pPr>
        <w:spacing w:after="0"/>
        <w:ind w:left="0"/>
        <w:jc w:val="both"/>
      </w:pPr>
      <w:r>
        <w:rPr>
          <w:rFonts w:ascii="Times New Roman"/>
          <w:b w:val="false"/>
          <w:i w:val="false"/>
          <w:color w:val="000000"/>
          <w:sz w:val="28"/>
        </w:rPr>
        <w:t>
      1. Мемлекет АИТВ инфекциясын жұқтырған адамдарға:</w:t>
      </w:r>
    </w:p>
    <w:bookmarkEnd w:id="2190"/>
    <w:bookmarkStart w:name="z2323" w:id="2191"/>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91"/>
    <w:bookmarkStart w:name="z2324" w:id="219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92"/>
    <w:bookmarkStart w:name="z2325" w:id="2193"/>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93"/>
    <w:bookmarkStart w:name="z2326" w:id="2194"/>
    <w:p>
      <w:pPr>
        <w:spacing w:after="0"/>
        <w:ind w:left="0"/>
        <w:jc w:val="both"/>
      </w:pPr>
      <w:r>
        <w:rPr>
          <w:rFonts w:ascii="Times New Roman"/>
          <w:b w:val="false"/>
          <w:i w:val="false"/>
          <w:color w:val="000000"/>
          <w:sz w:val="28"/>
        </w:rPr>
        <w:t>
      4) әлеуметтік құқықтық қорғауға кепілдік береді.</w:t>
      </w:r>
    </w:p>
    <w:bookmarkEnd w:id="2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95"/>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95"/>
    <w:bookmarkStart w:name="z2329" w:id="2196"/>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96"/>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97"/>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97"/>
    <w:bookmarkStart w:name="z2332" w:id="2198"/>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98"/>
    <w:bookmarkStart w:name="z2333" w:id="2199"/>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99"/>
    <w:bookmarkStart w:name="z2334" w:id="2200"/>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200"/>
    <w:bookmarkStart w:name="z2335" w:id="2201"/>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201"/>
    <w:bookmarkStart w:name="z2336" w:id="2202"/>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202"/>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20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203"/>
    <w:bookmarkStart w:name="z2340" w:id="2204"/>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204"/>
    <w:bookmarkStart w:name="z2341" w:id="2205"/>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205"/>
    <w:bookmarkStart w:name="z2342" w:id="2206"/>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206"/>
    <w:bookmarkStart w:name="z2343" w:id="2207"/>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207"/>
    <w:bookmarkStart w:name="z2344" w:id="2208"/>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208"/>
    <w:bookmarkStart w:name="z2345" w:id="2209"/>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209"/>
    <w:bookmarkStart w:name="z2346" w:id="2210"/>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210"/>
    <w:bookmarkStart w:name="z2347" w:id="2211"/>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211"/>
    <w:bookmarkStart w:name="z2348" w:id="2212"/>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212"/>
    <w:bookmarkStart w:name="z2349" w:id="2213"/>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213"/>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214"/>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214"/>
    <w:bookmarkStart w:name="z2352" w:id="2215"/>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215"/>
    <w:bookmarkStart w:name="z2353" w:id="2216"/>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216"/>
    <w:bookmarkStart w:name="z2354" w:id="2217"/>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217"/>
    <w:bookmarkStart w:name="z2355" w:id="2218"/>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218"/>
    <w:bookmarkStart w:name="z2356" w:id="2219"/>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219"/>
    <w:bookmarkStart w:name="z2357" w:id="2220"/>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220"/>
    <w:bookmarkStart w:name="z2358" w:id="2221"/>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221"/>
    <w:bookmarkStart w:name="z2359" w:id="2222"/>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222"/>
    <w:bookmarkStart w:name="z2360" w:id="2223"/>
    <w:p>
      <w:pPr>
        <w:spacing w:after="0"/>
        <w:ind w:left="0"/>
        <w:jc w:val="both"/>
      </w:pPr>
      <w:r>
        <w:rPr>
          <w:rFonts w:ascii="Times New Roman"/>
          <w:b w:val="false"/>
          <w:i w:val="false"/>
          <w:color w:val="000000"/>
          <w:sz w:val="28"/>
        </w:rPr>
        <w:t>
      7) күнделікті серуендеуге құқығы бар.</w:t>
      </w:r>
    </w:p>
    <w:bookmarkEnd w:id="2223"/>
    <w:bookmarkStart w:name="z2361" w:id="2224"/>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224"/>
    <w:bookmarkStart w:name="z2362" w:id="2225"/>
    <w:p>
      <w:pPr>
        <w:spacing w:after="0"/>
        <w:ind w:left="0"/>
        <w:jc w:val="both"/>
      </w:pPr>
      <w:r>
        <w:rPr>
          <w:rFonts w:ascii="Times New Roman"/>
          <w:b w:val="false"/>
          <w:i w:val="false"/>
          <w:color w:val="000000"/>
          <w:sz w:val="28"/>
        </w:rPr>
        <w:t>
      1) қосымша тамақ сатып алуға;</w:t>
      </w:r>
    </w:p>
    <w:bookmarkEnd w:id="2225"/>
    <w:bookmarkStart w:name="z2363" w:id="2226"/>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226"/>
    <w:bookmarkStart w:name="z2364" w:id="2227"/>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227"/>
    <w:bookmarkStart w:name="z2365" w:id="2228"/>
    <w:p>
      <w:pPr>
        <w:spacing w:after="0"/>
        <w:ind w:left="0"/>
        <w:jc w:val="both"/>
      </w:pPr>
      <w:r>
        <w:rPr>
          <w:rFonts w:ascii="Times New Roman"/>
          <w:b w:val="false"/>
          <w:i w:val="false"/>
          <w:color w:val="000000"/>
          <w:sz w:val="28"/>
        </w:rPr>
        <w:t>
      4) қалааралық телефон байланысын пайдалануға;</w:t>
      </w:r>
    </w:p>
    <w:bookmarkEnd w:id="2228"/>
    <w:bookmarkStart w:name="z2366" w:id="2229"/>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229"/>
    <w:bookmarkStart w:name="z2367" w:id="2230"/>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230"/>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231"/>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231"/>
    <w:bookmarkStart w:name="z2370" w:id="2232"/>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232"/>
    <w:bookmarkStart w:name="z2371" w:id="2233"/>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233"/>
    <w:bookmarkStart w:name="z2372" w:id="2234"/>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234"/>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235"/>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235"/>
    <w:bookmarkStart w:name="z2375" w:id="2236"/>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236"/>
    <w:bookmarkStart w:name="z2376" w:id="2237"/>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237"/>
    <w:bookmarkStart w:name="z2377" w:id="2238"/>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Психиатриялық куәландыру</w:t>
      </w:r>
    </w:p>
    <w:bookmarkStart w:name="z2379" w:id="2239"/>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239"/>
    <w:bookmarkStart w:name="z2380" w:id="2240"/>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240"/>
    <w:bookmarkStart w:name="z2381" w:id="2241"/>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241"/>
    <w:bookmarkStart w:name="z2382" w:id="2242"/>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242"/>
    <w:bookmarkStart w:name="z2383" w:id="2243"/>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243"/>
    <w:bookmarkStart w:name="z2384" w:id="2244"/>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244"/>
    <w:bookmarkStart w:name="z2385" w:id="2245"/>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245"/>
    <w:bookmarkStart w:name="z2386" w:id="2246"/>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246"/>
    <w:bookmarkStart w:name="z2387" w:id="2247"/>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247"/>
    <w:bookmarkStart w:name="z2388" w:id="2248"/>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248"/>
    <w:bookmarkStart w:name="z2389" w:id="2249"/>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249"/>
    <w:bookmarkStart w:name="z2390" w:id="2250"/>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250"/>
    <w:bookmarkStart w:name="z2391" w:id="2251"/>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251"/>
    <w:bookmarkStart w:name="z2392" w:id="2252"/>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252"/>
    <w:bookmarkStart w:name="z2393" w:id="2253"/>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53"/>
    <w:bookmarkStart w:name="z2394" w:id="2254"/>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54"/>
    <w:bookmarkStart w:name="z2395" w:id="2255"/>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55"/>
    <w:bookmarkStart w:name="z2396" w:id="2256"/>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56"/>
    <w:bookmarkStart w:name="z2397" w:id="2257"/>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57"/>
    <w:bookmarkStart w:name="z2398" w:id="2258"/>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58"/>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59"/>
    <w:p>
      <w:pPr>
        <w:spacing w:after="0"/>
        <w:ind w:left="0"/>
        <w:jc w:val="both"/>
      </w:pPr>
      <w:r>
        <w:rPr>
          <w:rFonts w:ascii="Times New Roman"/>
          <w:b w:val="false"/>
          <w:i w:val="false"/>
          <w:color w:val="000000"/>
          <w:sz w:val="28"/>
        </w:rPr>
        <w:t>
      1. Мемлекет:</w:t>
      </w:r>
    </w:p>
    <w:bookmarkEnd w:id="2259"/>
    <w:bookmarkStart w:name="z2401" w:id="2260"/>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60"/>
    <w:bookmarkStart w:name="z2402" w:id="2261"/>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61"/>
    <w:bookmarkStart w:name="z2403" w:id="2262"/>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62"/>
    <w:bookmarkStart w:name="z2404" w:id="2263"/>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63"/>
    <w:bookmarkStart w:name="z2405" w:id="2264"/>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64"/>
    <w:bookmarkStart w:name="z2406" w:id="2265"/>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65"/>
    <w:bookmarkStart w:name="z2407" w:id="2266"/>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66"/>
    <w:bookmarkStart w:name="z2408" w:id="2267"/>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67"/>
    <w:bookmarkStart w:name="z2409" w:id="2268"/>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68"/>
    <w:bookmarkStart w:name="z2410" w:id="2269"/>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69"/>
    <w:bookmarkStart w:name="z2411" w:id="2270"/>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70"/>
    <w:bookmarkStart w:name="z2412" w:id="2271"/>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71"/>
    <w:bookmarkStart w:name="z2413" w:id="2272"/>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72"/>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73"/>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73"/>
    <w:bookmarkStart w:name="z2416" w:id="227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74"/>
    <w:bookmarkStart w:name="z2417" w:id="2275"/>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75"/>
    <w:bookmarkStart w:name="z2418" w:id="2276"/>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76"/>
    <w:bookmarkStart w:name="z2419" w:id="2277"/>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77"/>
    <w:bookmarkStart w:name="z2420" w:id="2278"/>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78"/>
    <w:bookmarkStart w:name="z2421" w:id="2279"/>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79"/>
    <w:bookmarkStart w:name="z2422" w:id="2280"/>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80"/>
    <w:bookmarkStart w:name="z2423" w:id="2281"/>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81"/>
    <w:bookmarkStart w:name="z2424" w:id="2282"/>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82"/>
    <w:bookmarkStart w:name="z2425" w:id="2283"/>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83"/>
    <w:bookmarkStart w:name="z2426" w:id="2284"/>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84"/>
    <w:bookmarkStart w:name="z2427" w:id="2285"/>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85"/>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86"/>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86"/>
    <w:bookmarkStart w:name="z2430" w:id="2287"/>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87"/>
    <w:bookmarkStart w:name="z2431" w:id="2288"/>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88"/>
    <w:bookmarkStart w:name="z2432" w:id="2289"/>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89"/>
    <w:bookmarkStart w:name="z2433" w:id="2290"/>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90"/>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91"/>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91"/>
    <w:bookmarkStart w:name="z2436" w:id="2292"/>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92"/>
    <w:bookmarkStart w:name="z2437" w:id="2293"/>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93"/>
    <w:bookmarkStart w:name="z2438" w:id="2294"/>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94"/>
    <w:bookmarkStart w:name="z2439" w:id="2295"/>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95"/>
    <w:bookmarkStart w:name="z2440" w:id="2296"/>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96"/>
    <w:bookmarkStart w:name="z2441" w:id="2297"/>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97"/>
    <w:bookmarkStart w:name="z2442" w:id="2298"/>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98"/>
    <w:bookmarkStart w:name="z2443" w:id="2299"/>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99"/>
    <w:bookmarkStart w:name="z2444" w:id="2300"/>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300"/>
    <w:bookmarkStart w:name="z2445" w:id="2301"/>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301"/>
    <w:bookmarkStart w:name="z2446" w:id="2302"/>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302"/>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303"/>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303"/>
    <w:bookmarkStart w:name="z2449" w:id="2304"/>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304"/>
    <w:bookmarkStart w:name="z2450" w:id="2305"/>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305"/>
    <w:bookmarkStart w:name="z2451" w:id="2306"/>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306"/>
    <w:bookmarkStart w:name="z2452" w:id="2307"/>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307"/>
    <w:bookmarkStart w:name="z2453" w:id="2308"/>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308"/>
    <w:bookmarkStart w:name="z2454" w:id="2309"/>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309"/>
    <w:bookmarkStart w:name="z2455" w:id="2310"/>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310"/>
    <w:bookmarkStart w:name="z2456" w:id="2311"/>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311"/>
    <w:bookmarkStart w:name="z2457" w:id="2312"/>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312"/>
    <w:bookmarkStart w:name="z2458" w:id="2313"/>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313"/>
    <w:bookmarkStart w:name="z2459" w:id="2314"/>
    <w:p>
      <w:pPr>
        <w:spacing w:after="0"/>
        <w:ind w:left="0"/>
        <w:jc w:val="both"/>
      </w:pPr>
      <w:r>
        <w:rPr>
          <w:rFonts w:ascii="Times New Roman"/>
          <w:b w:val="false"/>
          <w:i w:val="false"/>
          <w:color w:val="000000"/>
          <w:sz w:val="28"/>
        </w:rPr>
        <w:t>
      7) шектеусіз хат-хабар алысуға;</w:t>
      </w:r>
    </w:p>
    <w:bookmarkEnd w:id="2314"/>
    <w:bookmarkStart w:name="z2460" w:id="2315"/>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315"/>
    <w:bookmarkStart w:name="z2461" w:id="2316"/>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316"/>
    <w:bookmarkStart w:name="z2462" w:id="2317"/>
    <w:p>
      <w:pPr>
        <w:spacing w:after="0"/>
        <w:ind w:left="0"/>
        <w:jc w:val="both"/>
      </w:pPr>
      <w:r>
        <w:rPr>
          <w:rFonts w:ascii="Times New Roman"/>
          <w:b w:val="false"/>
          <w:i w:val="false"/>
          <w:color w:val="000000"/>
          <w:sz w:val="28"/>
        </w:rPr>
        <w:t>
      10) күнделікті серуендеуге;</w:t>
      </w:r>
    </w:p>
    <w:bookmarkEnd w:id="2317"/>
    <w:bookmarkStart w:name="z2463" w:id="2318"/>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318"/>
    <w:bookmarkStart w:name="z2464" w:id="2319"/>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319"/>
    <w:bookmarkStart w:name="z2465" w:id="2320"/>
    <w:p>
      <w:pPr>
        <w:spacing w:after="0"/>
        <w:ind w:left="0"/>
        <w:jc w:val="both"/>
      </w:pPr>
      <w:r>
        <w:rPr>
          <w:rFonts w:ascii="Times New Roman"/>
          <w:b w:val="false"/>
          <w:i w:val="false"/>
          <w:color w:val="000000"/>
          <w:sz w:val="28"/>
        </w:rPr>
        <w:t>
      1) белгіленген ішкі тәртіптеме қағидаларын сақтауға;</w:t>
      </w:r>
    </w:p>
    <w:bookmarkEnd w:id="2320"/>
    <w:bookmarkStart w:name="z2466" w:id="2321"/>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321"/>
    <w:bookmarkStart w:name="z2467" w:id="2322"/>
    <w:p>
      <w:pPr>
        <w:spacing w:after="0"/>
        <w:ind w:left="0"/>
        <w:jc w:val="both"/>
      </w:pPr>
      <w:r>
        <w:rPr>
          <w:rFonts w:ascii="Times New Roman"/>
          <w:b w:val="false"/>
          <w:i w:val="false"/>
          <w:color w:val="000000"/>
          <w:sz w:val="28"/>
        </w:rPr>
        <w:t>
      3) тағайындалған емді қабылдауға;</w:t>
      </w:r>
    </w:p>
    <w:bookmarkEnd w:id="2322"/>
    <w:bookmarkStart w:name="z2468" w:id="2323"/>
    <w:p>
      <w:pPr>
        <w:spacing w:after="0"/>
        <w:ind w:left="0"/>
        <w:jc w:val="both"/>
      </w:pPr>
      <w:r>
        <w:rPr>
          <w:rFonts w:ascii="Times New Roman"/>
          <w:b w:val="false"/>
          <w:i w:val="false"/>
          <w:color w:val="000000"/>
          <w:sz w:val="28"/>
        </w:rPr>
        <w:t>
      4) ұйымның мүлкіне ұқыпты қарауға;</w:t>
      </w:r>
    </w:p>
    <w:bookmarkEnd w:id="2323"/>
    <w:bookmarkStart w:name="z2469" w:id="2324"/>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324"/>
    <w:bookmarkStart w:name="z2470" w:id="2325"/>
    <w:p>
      <w:pPr>
        <w:spacing w:after="0"/>
        <w:ind w:left="0"/>
        <w:jc w:val="both"/>
      </w:pPr>
      <w:r>
        <w:rPr>
          <w:rFonts w:ascii="Times New Roman"/>
          <w:b w:val="false"/>
          <w:i w:val="false"/>
          <w:color w:val="000000"/>
          <w:sz w:val="28"/>
        </w:rPr>
        <w:t>
      6) жеке гигиенаны сақтауға міндетті.</w:t>
      </w:r>
    </w:p>
    <w:bookmarkEnd w:id="2325"/>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326"/>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326"/>
    <w:bookmarkStart w:name="z2473" w:id="2327"/>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327"/>
    <w:bookmarkStart w:name="z2474" w:id="2328"/>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328"/>
    <w:bookmarkStart w:name="z2475" w:id="2329"/>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329"/>
    <w:bookmarkStart w:name="z2476" w:id="2330"/>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330"/>
    <w:bookmarkStart w:name="z2477" w:id="2331"/>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331"/>
    <w:bookmarkStart w:name="z2478" w:id="2332"/>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332"/>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333"/>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333"/>
    <w:bookmarkStart w:name="z2481" w:id="2334"/>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334"/>
    <w:bookmarkStart w:name="z2482" w:id="2335"/>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335"/>
    <w:bookmarkStart w:name="z2483" w:id="2336"/>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336"/>
    <w:bookmarkStart w:name="z2484" w:id="2337"/>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337"/>
    <w:bookmarkStart w:name="z2485" w:id="2338"/>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338"/>
    <w:bookmarkStart w:name="z2486" w:id="2339"/>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339"/>
    <w:bookmarkStart w:name="z2487" w:id="2340"/>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340"/>
    <w:bookmarkStart w:name="z2488" w:id="2341"/>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341"/>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342"/>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342"/>
    <w:bookmarkStart w:name="z2491" w:id="2343"/>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343"/>
    <w:bookmarkStart w:name="z2492" w:id="2344"/>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344"/>
    <w:bookmarkStart w:name="z2493" w:id="2345"/>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345"/>
    <w:bookmarkStart w:name="z2494" w:id="2346"/>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346"/>
    <w:bookmarkStart w:name="z2495" w:id="2347"/>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347"/>
    <w:bookmarkStart w:name="z2496" w:id="2348"/>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348"/>
    <w:bookmarkStart w:name="z2497" w:id="2349"/>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349"/>
    <w:bookmarkStart w:name="z2498" w:id="2350"/>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350"/>
    <w:bookmarkStart w:name="z2499" w:id="2351"/>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351"/>
    <w:bookmarkStart w:name="z2500" w:id="2352"/>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352"/>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53"/>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53"/>
    <w:bookmarkStart w:name="z2503" w:id="2354"/>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54"/>
    <w:bookmarkStart w:name="z2504" w:id="2355"/>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55"/>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56"/>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56"/>
    <w:bookmarkStart w:name="z2507" w:id="2357"/>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57"/>
    <w:bookmarkStart w:name="z2508" w:id="2358"/>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58"/>
    <w:bookmarkStart w:name="z2509" w:id="2359"/>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59"/>
    <w:bookmarkStart w:name="z2510" w:id="2360"/>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60"/>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61"/>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61"/>
    <w:bookmarkStart w:name="z2513" w:id="2362"/>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62"/>
    <w:bookmarkStart w:name="z2514" w:id="2363"/>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63"/>
    <w:bookmarkStart w:name="z2515" w:id="2364"/>
    <w:p>
      <w:pPr>
        <w:spacing w:after="0"/>
        <w:ind w:left="0"/>
        <w:jc w:val="both"/>
      </w:pPr>
      <w:r>
        <w:rPr>
          <w:rFonts w:ascii="Times New Roman"/>
          <w:b w:val="false"/>
          <w:i w:val="false"/>
          <w:color w:val="000000"/>
          <w:sz w:val="28"/>
        </w:rPr>
        <w:t>
      1) Қазақстан Республикасында таралуы;</w:t>
      </w:r>
    </w:p>
    <w:bookmarkEnd w:id="2364"/>
    <w:bookmarkStart w:name="z2516" w:id="2365"/>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65"/>
    <w:bookmarkStart w:name="z2517" w:id="2366"/>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66"/>
    <w:bookmarkStart w:name="z2518" w:id="2367"/>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67"/>
    <w:bookmarkStart w:name="z2519" w:id="2368"/>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68"/>
    <w:bookmarkStart w:name="z2520" w:id="2369"/>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69"/>
    <w:bookmarkStart w:name="z2521" w:id="2370"/>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70"/>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71"/>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71"/>
    <w:bookmarkStart w:name="z2524" w:id="2372"/>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72"/>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73"/>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73"/>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74"/>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74"/>
    <w:bookmarkStart w:name="z2529" w:id="2375"/>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75"/>
    <w:bookmarkStart w:name="z2530" w:id="2376"/>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76"/>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77"/>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77"/>
    <w:bookmarkStart w:name="z2533" w:id="2378"/>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78"/>
    <w:bookmarkStart w:name="z2534" w:id="2379"/>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79"/>
    <w:bookmarkStart w:name="z2535" w:id="2380"/>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80"/>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81"/>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81"/>
    <w:bookmarkStart w:name="z2538" w:id="2382"/>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82"/>
    <w:bookmarkStart w:name="z2539" w:id="2383"/>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83"/>
    <w:bookmarkStart w:name="z2540" w:id="2384"/>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84"/>
    <w:bookmarkStart w:name="z2541" w:id="2385"/>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85"/>
    <w:bookmarkStart w:name="z2542" w:id="2386"/>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86"/>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87"/>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87"/>
    <w:bookmarkStart w:name="z2545" w:id="2388"/>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88"/>
    <w:bookmarkStart w:name="z2546" w:id="2389"/>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89"/>
    <w:bookmarkStart w:name="z2547" w:id="2390"/>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90"/>
    <w:bookmarkStart w:name="z2548" w:id="2391"/>
    <w:p>
      <w:pPr>
        <w:spacing w:after="0"/>
        <w:ind w:left="0"/>
        <w:jc w:val="left"/>
      </w:pPr>
      <w:r>
        <w:rPr>
          <w:rFonts w:ascii="Times New Roman"/>
          <w:b/>
          <w:i w:val="false"/>
          <w:color w:val="000000"/>
        </w:rPr>
        <w:t xml:space="preserve"> 22-тарау. ҰЛТТЫҚ АЛДЫН АЛУ ТЕТІГІ</w:t>
      </w:r>
    </w:p>
    <w:bookmarkEnd w:id="2391"/>
    <w:p>
      <w:pPr>
        <w:spacing w:after="0"/>
        <w:ind w:left="0"/>
        <w:jc w:val="both"/>
      </w:pPr>
      <w:r>
        <w:rPr>
          <w:rFonts w:ascii="Times New Roman"/>
          <w:b w:val="false"/>
          <w:i w:val="false"/>
          <w:color w:val="ff0000"/>
          <w:sz w:val="28"/>
        </w:rPr>
        <w:t xml:space="preserve">
      Ескерту. 22-тараудағы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184-бап. Ұлттық алдын алу тетігі</w:t>
      </w:r>
    </w:p>
    <w:bookmarkStart w:name="z2550" w:id="2392"/>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92"/>
    <w:bookmarkStart w:name="z2551" w:id="2393"/>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93"/>
    <w:bookmarkStart w:name="z2552" w:id="2394"/>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94"/>
    <w:bookmarkStart w:name="z2553" w:id="2395"/>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95"/>
    <w:bookmarkStart w:name="z2554" w:id="2396"/>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96"/>
    <w:p>
      <w:pPr>
        <w:spacing w:after="0"/>
        <w:ind w:left="0"/>
        <w:jc w:val="both"/>
      </w:pPr>
      <w:r>
        <w:rPr>
          <w:rFonts w:ascii="Times New Roman"/>
          <w:b/>
          <w:i w:val="false"/>
          <w:color w:val="000000"/>
          <w:sz w:val="28"/>
        </w:rPr>
        <w:t>185-бап. Үйлестіру кеңесі</w:t>
      </w:r>
    </w:p>
    <w:bookmarkStart w:name="z2556" w:id="239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2397"/>
    <w:bookmarkStart w:name="z2557" w:id="2398"/>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End w:id="2398"/>
    <w:bookmarkStart w:name="z2558" w:id="2399"/>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399"/>
    <w:bookmarkStart w:name="z2559" w:id="2400"/>
    <w:p>
      <w:pPr>
        <w:spacing w:after="0"/>
        <w:ind w:left="0"/>
        <w:jc w:val="both"/>
      </w:pPr>
      <w:r>
        <w:rPr>
          <w:rFonts w:ascii="Times New Roman"/>
          <w:b w:val="false"/>
          <w:i w:val="false"/>
          <w:color w:val="000000"/>
          <w:sz w:val="28"/>
        </w:rPr>
        <w:t>
      1) Қазақстан Республикасындағы Адам құқықтары жөнiндегi уәкiлдің жанындағы Үйлестіру кеңесі туралы ережені;</w:t>
      </w:r>
    </w:p>
    <w:bookmarkEnd w:id="2400"/>
    <w:bookmarkStart w:name="z2560" w:id="2401"/>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401"/>
    <w:bookmarkStart w:name="z2561" w:id="2402"/>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402"/>
    <w:bookmarkStart w:name="z2562" w:id="2403"/>
    <w:p>
      <w:pPr>
        <w:spacing w:after="0"/>
        <w:ind w:left="0"/>
        <w:jc w:val="both"/>
      </w:pPr>
      <w:r>
        <w:rPr>
          <w:rFonts w:ascii="Times New Roman"/>
          <w:b w:val="false"/>
          <w:i w:val="false"/>
          <w:color w:val="000000"/>
          <w:sz w:val="28"/>
        </w:rPr>
        <w:t>
      4) алдын ала бару жөніндегі әдістемелік ұсынымдарды;</w:t>
      </w:r>
    </w:p>
    <w:bookmarkEnd w:id="2403"/>
    <w:bookmarkStart w:name="z2563" w:id="2404"/>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404"/>
    <w:bookmarkStart w:name="z2564" w:id="240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405"/>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406"/>
    <w:p>
      <w:pPr>
        <w:spacing w:after="0"/>
        <w:ind w:left="0"/>
        <w:jc w:val="both"/>
      </w:pPr>
      <w:r>
        <w:rPr>
          <w:rFonts w:ascii="Times New Roman"/>
          <w:b w:val="false"/>
          <w:i w:val="false"/>
          <w:color w:val="000000"/>
          <w:sz w:val="28"/>
        </w:rPr>
        <w:t>
      1. Мыналар:</w:t>
      </w:r>
    </w:p>
    <w:bookmarkEnd w:id="2406"/>
    <w:bookmarkStart w:name="z2567" w:id="2407"/>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407"/>
    <w:bookmarkStart w:name="z2568" w:id="2408"/>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408"/>
    <w:bookmarkStart w:name="z2569" w:id="2409"/>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409"/>
    <w:bookmarkStart w:name="z2570" w:id="2410"/>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410"/>
    <w:bookmarkStart w:name="z2571" w:id="2411"/>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411"/>
    <w:bookmarkStart w:name="z2572" w:id="2412"/>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412"/>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413"/>
    <w:p>
      <w:pPr>
        <w:spacing w:after="0"/>
        <w:ind w:left="0"/>
        <w:jc w:val="both"/>
      </w:pPr>
      <w:r>
        <w:rPr>
          <w:rFonts w:ascii="Times New Roman"/>
          <w:b w:val="false"/>
          <w:i w:val="false"/>
          <w:color w:val="000000"/>
          <w:sz w:val="28"/>
        </w:rPr>
        <w:t>
      1. Ұлттық алдын алу тетiгiнің қатысушысы:</w:t>
      </w:r>
    </w:p>
    <w:bookmarkEnd w:id="2413"/>
    <w:bookmarkStart w:name="z2575" w:id="2414"/>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414"/>
    <w:bookmarkStart w:name="z2576" w:id="2415"/>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15"/>
    <w:bookmarkStart w:name="z2577" w:id="2416"/>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416"/>
    <w:bookmarkStart w:name="z2578" w:id="2417"/>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417"/>
    <w:bookmarkStart w:name="z2579" w:id="2418"/>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418"/>
    <w:bookmarkStart w:name="z2580" w:id="2419"/>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419"/>
    <w:bookmarkStart w:name="z2581" w:id="2420"/>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420"/>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421"/>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421"/>
    <w:bookmarkStart w:name="z2584" w:id="2422"/>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422"/>
    <w:bookmarkStart w:name="z2585" w:id="2423"/>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423"/>
    <w:bookmarkStart w:name="z2586" w:id="2424"/>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2424"/>
    <w:bookmarkStart w:name="z2587" w:id="2425"/>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bookmarkEnd w:id="2425"/>
    <w:bookmarkStart w:name="z2588" w:id="2426"/>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426"/>
    <w:bookmarkStart w:name="z2589" w:id="2427"/>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27"/>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428"/>
    <w:p>
      <w:pPr>
        <w:spacing w:after="0"/>
        <w:ind w:left="0"/>
        <w:jc w:val="both"/>
      </w:pPr>
      <w:r>
        <w:rPr>
          <w:rFonts w:ascii="Times New Roman"/>
          <w:b w:val="false"/>
          <w:i w:val="false"/>
          <w:color w:val="000000"/>
          <w:sz w:val="28"/>
        </w:rPr>
        <w:t>
      Ұлттық алдын алу тетiгi қатысушысының өкілеттігі:</w:t>
      </w:r>
    </w:p>
    <w:bookmarkEnd w:id="2428"/>
    <w:bookmarkStart w:name="z2592" w:id="2429"/>
    <w:p>
      <w:pPr>
        <w:spacing w:after="0"/>
        <w:ind w:left="0"/>
        <w:jc w:val="both"/>
      </w:pPr>
      <w:r>
        <w:rPr>
          <w:rFonts w:ascii="Times New Roman"/>
          <w:b w:val="false"/>
          <w:i w:val="false"/>
          <w:color w:val="000000"/>
          <w:sz w:val="28"/>
        </w:rPr>
        <w:t>
      1) осы Кодекстің ережелері бұзылған;</w:t>
      </w:r>
    </w:p>
    <w:bookmarkEnd w:id="2429"/>
    <w:bookmarkStart w:name="z2593" w:id="2430"/>
    <w:p>
      <w:pPr>
        <w:spacing w:after="0"/>
        <w:ind w:left="0"/>
        <w:jc w:val="both"/>
      </w:pPr>
      <w:r>
        <w:rPr>
          <w:rFonts w:ascii="Times New Roman"/>
          <w:b w:val="false"/>
          <w:i w:val="false"/>
          <w:color w:val="000000"/>
          <w:sz w:val="28"/>
        </w:rPr>
        <w:t>
      2) өз өкілеттігін доғару туралы жазбаша өтініші;</w:t>
      </w:r>
    </w:p>
    <w:bookmarkEnd w:id="2430"/>
    <w:bookmarkStart w:name="z2594" w:id="2431"/>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431"/>
    <w:bookmarkStart w:name="z2595" w:id="2432"/>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432"/>
    <w:bookmarkStart w:name="z2596" w:id="2433"/>
    <w:p>
      <w:pPr>
        <w:spacing w:after="0"/>
        <w:ind w:left="0"/>
        <w:jc w:val="both"/>
      </w:pPr>
      <w:r>
        <w:rPr>
          <w:rFonts w:ascii="Times New Roman"/>
          <w:b w:val="false"/>
          <w:i w:val="false"/>
          <w:color w:val="000000"/>
          <w:sz w:val="28"/>
        </w:rPr>
        <w:t>
      5) Қазақстан Республикасының азаматтығын жоғалтқан;</w:t>
      </w:r>
    </w:p>
    <w:bookmarkEnd w:id="2433"/>
    <w:bookmarkStart w:name="z2597" w:id="2434"/>
    <w:p>
      <w:pPr>
        <w:spacing w:after="0"/>
        <w:ind w:left="0"/>
        <w:jc w:val="both"/>
      </w:pPr>
      <w:r>
        <w:rPr>
          <w:rFonts w:ascii="Times New Roman"/>
          <w:b w:val="false"/>
          <w:i w:val="false"/>
          <w:color w:val="000000"/>
          <w:sz w:val="28"/>
        </w:rPr>
        <w:t>
      6) соттың айыптау үкімі заңды күшіне енген;</w:t>
      </w:r>
    </w:p>
    <w:bookmarkEnd w:id="2434"/>
    <w:bookmarkStart w:name="z2598" w:id="2435"/>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435"/>
    <w:p>
      <w:pPr>
        <w:spacing w:after="0"/>
        <w:ind w:left="0"/>
        <w:jc w:val="both"/>
      </w:pPr>
      <w:r>
        <w:rPr>
          <w:rFonts w:ascii="Times New Roman"/>
          <w:b/>
          <w:i w:val="false"/>
          <w:color w:val="000000"/>
          <w:sz w:val="28"/>
        </w:rPr>
        <w:t>190-бап. Алдын ала барудың түрлері мен мерзімділігі</w:t>
      </w:r>
    </w:p>
    <w:bookmarkStart w:name="z2600" w:id="2436"/>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436"/>
    <w:bookmarkStart w:name="z2601" w:id="2437"/>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437"/>
    <w:bookmarkStart w:name="z2602" w:id="2438"/>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438"/>
    <w:bookmarkStart w:name="z2603" w:id="2439"/>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439"/>
    <w:bookmarkStart w:name="z2604" w:id="2440"/>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40"/>
    <w:p>
      <w:pPr>
        <w:spacing w:after="0"/>
        <w:ind w:left="0"/>
        <w:jc w:val="both"/>
      </w:pPr>
      <w:r>
        <w:rPr>
          <w:rFonts w:ascii="Times New Roman"/>
          <w:b/>
          <w:i w:val="false"/>
          <w:color w:val="000000"/>
          <w:sz w:val="28"/>
        </w:rPr>
        <w:t>191-бап. Алдын ала бару тәртібі</w:t>
      </w:r>
    </w:p>
    <w:bookmarkStart w:name="z2606" w:id="2441"/>
    <w:p>
      <w:pPr>
        <w:spacing w:after="0"/>
        <w:ind w:left="0"/>
        <w:jc w:val="both"/>
      </w:pPr>
      <w:r>
        <w:rPr>
          <w:rFonts w:ascii="Times New Roman"/>
          <w:b w:val="false"/>
          <w:i w:val="false"/>
          <w:color w:val="000000"/>
          <w:sz w:val="28"/>
        </w:rPr>
        <w:t>
      1. Алдын ала баруды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441"/>
    <w:bookmarkStart w:name="z2607" w:id="2442"/>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442"/>
    <w:bookmarkStart w:name="z2608" w:id="2443"/>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bookmarkEnd w:id="2443"/>
    <w:bookmarkStart w:name="z2609" w:id="2444"/>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44"/>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445"/>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445"/>
    <w:bookmarkStart w:name="z2612" w:id="2446"/>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446"/>
    <w:bookmarkStart w:name="z2613" w:id="2447"/>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447"/>
    <w:bookmarkStart w:name="z2614" w:id="2448"/>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448"/>
    <w:bookmarkStart w:name="z2615" w:id="2449"/>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449"/>
    <w:bookmarkStart w:name="z2616" w:id="2450"/>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жөнiндегi уәкiлдің интернет-ресурсында орналастырылады.</w:t>
      </w:r>
    </w:p>
    <w:bookmarkEnd w:id="2450"/>
    <w:p>
      <w:pPr>
        <w:spacing w:after="0"/>
        <w:ind w:left="0"/>
        <w:jc w:val="both"/>
      </w:pPr>
      <w:r>
        <w:rPr>
          <w:rFonts w:ascii="Times New Roman"/>
          <w:b/>
          <w:i w:val="false"/>
          <w:color w:val="000000"/>
          <w:sz w:val="28"/>
        </w:rPr>
        <w:t>193-бап. Құпиялылық</w:t>
      </w:r>
    </w:p>
    <w:bookmarkStart w:name="z2618" w:id="2451"/>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451"/>
    <w:bookmarkStart w:name="z2619" w:id="2452"/>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52"/>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53"/>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53"/>
    <w:bookmarkStart w:name="z2622" w:id="2454"/>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54"/>
    <w:bookmarkStart w:name="z2623" w:id="2455"/>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55"/>
    <w:bookmarkStart w:name="z2624" w:id="2456"/>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56"/>
    <w:bookmarkStart w:name="z2625" w:id="2457"/>
    <w:p>
      <w:pPr>
        <w:spacing w:after="0"/>
        <w:ind w:left="0"/>
        <w:jc w:val="both"/>
      </w:pPr>
      <w:r>
        <w:rPr>
          <w:rFonts w:ascii="Times New Roman"/>
          <w:b w:val="false"/>
          <w:i w:val="false"/>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57"/>
    <w:bookmarkStart w:name="z2626" w:id="2458"/>
    <w:p>
      <w:pPr>
        <w:spacing w:after="0"/>
        <w:ind w:left="0"/>
        <w:jc w:val="left"/>
      </w:pPr>
      <w:r>
        <w:rPr>
          <w:rFonts w:ascii="Times New Roman"/>
          <w:b/>
          <w:i w:val="false"/>
          <w:color w:val="000000"/>
        </w:rPr>
        <w:t xml:space="preserve"> 23-тарау. МЕДИЦИНАЛЫҚ КӨМЕКТІҢ КӨЛЕМІ</w:t>
      </w:r>
    </w:p>
    <w:bookmarkEnd w:id="2458"/>
    <w:p>
      <w:pPr>
        <w:spacing w:after="0"/>
        <w:ind w:left="0"/>
        <w:jc w:val="both"/>
      </w:pPr>
      <w:r>
        <w:rPr>
          <w:rFonts w:ascii="Times New Roman"/>
          <w:b/>
          <w:i w:val="false"/>
          <w:color w:val="000000"/>
          <w:sz w:val="28"/>
        </w:rPr>
        <w:t>195-бап. Медициналық көмектің көлемі</w:t>
      </w:r>
    </w:p>
    <w:bookmarkStart w:name="z2628" w:id="2459"/>
    <w:p>
      <w:pPr>
        <w:spacing w:after="0"/>
        <w:ind w:left="0"/>
        <w:jc w:val="both"/>
      </w:pPr>
      <w:r>
        <w:rPr>
          <w:rFonts w:ascii="Times New Roman"/>
          <w:b w:val="false"/>
          <w:i w:val="false"/>
          <w:color w:val="000000"/>
          <w:sz w:val="28"/>
        </w:rPr>
        <w:t>
      Медициналық көмек мынадай көлемде ұсынылады:</w:t>
      </w:r>
    </w:p>
    <w:bookmarkEnd w:id="2459"/>
    <w:bookmarkStart w:name="z2629" w:id="24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60"/>
    <w:bookmarkStart w:name="z2630" w:id="2461"/>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61"/>
    <w:bookmarkStart w:name="z2631" w:id="2462"/>
    <w:p>
      <w:pPr>
        <w:spacing w:after="0"/>
        <w:ind w:left="0"/>
        <w:jc w:val="both"/>
      </w:pPr>
      <w:r>
        <w:rPr>
          <w:rFonts w:ascii="Times New Roman"/>
          <w:b w:val="false"/>
          <w:i w:val="false"/>
          <w:color w:val="000000"/>
          <w:sz w:val="28"/>
        </w:rPr>
        <w:t>
      3) медициналық көмектің:</w:t>
      </w:r>
    </w:p>
    <w:bookmarkEnd w:id="2462"/>
    <w:bookmarkStart w:name="z2632" w:id="2463"/>
    <w:p>
      <w:pPr>
        <w:spacing w:after="0"/>
        <w:ind w:left="0"/>
        <w:jc w:val="both"/>
      </w:pPr>
      <w:r>
        <w:rPr>
          <w:rFonts w:ascii="Times New Roman"/>
          <w:b w:val="false"/>
          <w:i w:val="false"/>
          <w:color w:val="000000"/>
          <w:sz w:val="28"/>
        </w:rPr>
        <w:t>
      жеке және заңды тұлғалардың ерікті жарналарының қаражаты есебінен көрсетілетін ерікті медициналық сақтандыру шеңберіндегі;</w:t>
      </w:r>
    </w:p>
    <w:bookmarkEnd w:id="2463"/>
    <w:bookmarkStart w:name="z2633" w:id="2464"/>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64"/>
    <w:bookmarkStart w:name="z2634" w:id="2465"/>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65"/>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66"/>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66"/>
    <w:bookmarkStart w:name="z2638" w:id="2467"/>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67"/>
    <w:bookmarkStart w:name="z2639" w:id="2468"/>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468"/>
    <w:bookmarkStart w:name="z2640" w:id="2469"/>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69"/>
    <w:bookmarkStart w:name="z2641" w:id="2470"/>
    <w:p>
      <w:pPr>
        <w:spacing w:after="0"/>
        <w:ind w:left="0"/>
        <w:jc w:val="both"/>
      </w:pPr>
      <w:r>
        <w:rPr>
          <w:rFonts w:ascii="Times New Roman"/>
          <w:b w:val="false"/>
          <w:i w:val="false"/>
          <w:color w:val="000000"/>
          <w:sz w:val="28"/>
        </w:rPr>
        <w:t>
      1) жедел медициналық жәрдем;</w:t>
      </w:r>
    </w:p>
    <w:bookmarkEnd w:id="2470"/>
    <w:bookmarkStart w:name="z2642" w:id="2471"/>
    <w:p>
      <w:pPr>
        <w:spacing w:after="0"/>
        <w:ind w:left="0"/>
        <w:jc w:val="both"/>
      </w:pPr>
      <w:r>
        <w:rPr>
          <w:rFonts w:ascii="Times New Roman"/>
          <w:b w:val="false"/>
          <w:i w:val="false"/>
          <w:color w:val="000000"/>
          <w:sz w:val="28"/>
        </w:rPr>
        <w:t>
      2) медициналық-санитариялық алғашқы көмек;</w:t>
      </w:r>
    </w:p>
    <w:bookmarkEnd w:id="2471"/>
    <w:bookmarkStart w:name="z2643" w:id="2472"/>
    <w:p>
      <w:pPr>
        <w:spacing w:after="0"/>
        <w:ind w:left="0"/>
        <w:jc w:val="both"/>
      </w:pPr>
      <w:r>
        <w:rPr>
          <w:rFonts w:ascii="Times New Roman"/>
          <w:b w:val="false"/>
          <w:i w:val="false"/>
          <w:color w:val="000000"/>
          <w:sz w:val="28"/>
        </w:rPr>
        <w:t>
      3) мынадай:</w:t>
      </w:r>
    </w:p>
    <w:bookmarkEnd w:id="2472"/>
    <w:bookmarkStart w:name="z2644" w:id="2473"/>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73"/>
    <w:bookmarkStart w:name="z2645" w:id="2474"/>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74"/>
    <w:bookmarkStart w:name="z2646" w:id="2475"/>
    <w:p>
      <w:pPr>
        <w:spacing w:after="0"/>
        <w:ind w:left="0"/>
        <w:jc w:val="both"/>
      </w:pPr>
      <w:r>
        <w:rPr>
          <w:rFonts w:ascii="Times New Roman"/>
          <w:b w:val="false"/>
          <w:i w:val="false"/>
          <w:color w:val="000000"/>
          <w:sz w:val="28"/>
        </w:rPr>
        <w:t>
      әлеуметтік мәні бар аурулар кезінде;</w:t>
      </w:r>
    </w:p>
    <w:bookmarkEnd w:id="2475"/>
    <w:bookmarkStart w:name="z2647" w:id="2476"/>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76"/>
    <w:bookmarkStart w:name="z2648" w:id="2477"/>
    <w:p>
      <w:pPr>
        <w:spacing w:after="0"/>
        <w:ind w:left="0"/>
        <w:jc w:val="both"/>
      </w:pPr>
      <w:r>
        <w:rPr>
          <w:rFonts w:ascii="Times New Roman"/>
          <w:b w:val="false"/>
          <w:i w:val="false"/>
          <w:color w:val="000000"/>
          <w:sz w:val="28"/>
        </w:rPr>
        <w:t>
      4) мынадай:</w:t>
      </w:r>
    </w:p>
    <w:bookmarkEnd w:id="2477"/>
    <w:bookmarkStart w:name="z2649" w:id="2478"/>
    <w:p>
      <w:pPr>
        <w:spacing w:after="0"/>
        <w:ind w:left="0"/>
        <w:jc w:val="both"/>
      </w:pPr>
      <w:r>
        <w:rPr>
          <w:rFonts w:ascii="Times New Roman"/>
          <w:b w:val="false"/>
          <w:i w:val="false"/>
          <w:color w:val="000000"/>
          <w:sz w:val="28"/>
        </w:rPr>
        <w:t>
      әлеуметтік мәні бар аурулар кезінде;</w:t>
      </w:r>
    </w:p>
    <w:bookmarkEnd w:id="2478"/>
    <w:bookmarkStart w:name="z2650" w:id="2479"/>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79"/>
    <w:bookmarkStart w:name="z2651" w:id="2480"/>
    <w:p>
      <w:pPr>
        <w:spacing w:after="0"/>
        <w:ind w:left="0"/>
        <w:jc w:val="both"/>
      </w:pPr>
      <w:r>
        <w:rPr>
          <w:rFonts w:ascii="Times New Roman"/>
          <w:b w:val="false"/>
          <w:i w:val="false"/>
          <w:color w:val="000000"/>
          <w:sz w:val="28"/>
        </w:rPr>
        <w:t>
      5) мынадай:</w:t>
      </w:r>
    </w:p>
    <w:bookmarkEnd w:id="2480"/>
    <w:bookmarkStart w:name="z2652" w:id="2481"/>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81"/>
    <w:bookmarkStart w:name="z2653" w:id="2482"/>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82"/>
    <w:bookmarkStart w:name="z2654" w:id="2483"/>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83"/>
    <w:bookmarkStart w:name="z2655" w:id="2484"/>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84"/>
    <w:bookmarkStart w:name="z2656" w:id="2485"/>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85"/>
    <w:bookmarkStart w:name="z2657" w:id="2486"/>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86"/>
    <w:bookmarkStart w:name="z2658" w:id="2487"/>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87"/>
    <w:bookmarkStart w:name="z2659" w:id="2488"/>
    <w:p>
      <w:pPr>
        <w:spacing w:after="0"/>
        <w:ind w:left="0"/>
        <w:jc w:val="both"/>
      </w:pPr>
      <w:r>
        <w:rPr>
          <w:rFonts w:ascii="Times New Roman"/>
          <w:b w:val="false"/>
          <w:i w:val="false"/>
          <w:color w:val="000000"/>
          <w:sz w:val="28"/>
        </w:rPr>
        <w:t>
      9) патологиялық-анатомиялық диагностика;</w:t>
      </w:r>
    </w:p>
    <w:bookmarkEnd w:id="2488"/>
    <w:bookmarkStart w:name="z2660" w:id="2489"/>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89"/>
    <w:bookmarkStart w:name="z2661" w:id="2490"/>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90"/>
    <w:bookmarkStart w:name="z2662" w:id="2491"/>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91"/>
    <w:bookmarkStart w:name="z2663" w:id="2492"/>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92"/>
    <w:bookmarkStart w:name="z2664" w:id="2493"/>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93"/>
    <w:bookmarkStart w:name="z2665" w:id="2494"/>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94"/>
    <w:bookmarkStart w:name="z2666" w:id="2495"/>
    <w:p>
      <w:pPr>
        <w:spacing w:after="0"/>
        <w:ind w:left="0"/>
        <w:jc w:val="both"/>
      </w:pPr>
      <w:r>
        <w:rPr>
          <w:rFonts w:ascii="Times New Roman"/>
          <w:b w:val="false"/>
          <w:i w:val="false"/>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96"/>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96"/>
    <w:bookmarkStart w:name="z2669" w:id="2497"/>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97"/>
    <w:bookmarkStart w:name="z2670" w:id="2498"/>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98"/>
    <w:bookmarkStart w:name="z2671" w:id="2499"/>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99"/>
    <w:bookmarkStart w:name="z2672" w:id="2500"/>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500"/>
    <w:bookmarkStart w:name="z2673" w:id="2501"/>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501"/>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502"/>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502"/>
    <w:bookmarkStart w:name="z2676" w:id="2503"/>
    <w:p>
      <w:pPr>
        <w:spacing w:after="0"/>
        <w:ind w:left="0"/>
        <w:jc w:val="both"/>
      </w:pPr>
      <w:r>
        <w:rPr>
          <w:rFonts w:ascii="Times New Roman"/>
          <w:b w:val="false"/>
          <w:i w:val="false"/>
          <w:color w:val="000000"/>
          <w:sz w:val="28"/>
        </w:rPr>
        <w:t>
      1) аурулардың диагностикасы және оларды емдеу;</w:t>
      </w:r>
    </w:p>
    <w:bookmarkEnd w:id="2503"/>
    <w:bookmarkStart w:name="z2677" w:id="2504"/>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504"/>
    <w:bookmarkStart w:name="z2678" w:id="2505"/>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505"/>
    <w:bookmarkStart w:name="z2679" w:id="2506"/>
    <w:p>
      <w:pPr>
        <w:spacing w:after="0"/>
        <w:ind w:left="0"/>
        <w:jc w:val="both"/>
      </w:pPr>
      <w:r>
        <w:rPr>
          <w:rFonts w:ascii="Times New Roman"/>
          <w:b w:val="false"/>
          <w:i w:val="false"/>
          <w:color w:val="000000"/>
          <w:sz w:val="28"/>
        </w:rPr>
        <w:t>
      4) жүктілік және босану кезіндегі медициналық күтім;</w:t>
      </w:r>
    </w:p>
    <w:bookmarkEnd w:id="2506"/>
    <w:bookmarkStart w:name="z2680" w:id="2507"/>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507"/>
    <w:bookmarkStart w:name="z2681" w:id="2508"/>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508"/>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509"/>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509"/>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510"/>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510"/>
    <w:bookmarkStart w:name="z2686" w:id="2511"/>
    <w:p>
      <w:pPr>
        <w:spacing w:after="0"/>
        <w:ind w:left="0"/>
        <w:jc w:val="both"/>
      </w:pPr>
      <w:r>
        <w:rPr>
          <w:rFonts w:ascii="Times New Roman"/>
          <w:b w:val="false"/>
          <w:i w:val="false"/>
          <w:color w:val="000000"/>
          <w:sz w:val="28"/>
        </w:rPr>
        <w:t>
      1) мыналарды:</w:t>
      </w:r>
    </w:p>
    <w:bookmarkEnd w:id="2511"/>
    <w:bookmarkStart w:name="z2687" w:id="2512"/>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512"/>
    <w:bookmarkStart w:name="z2688" w:id="2513"/>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513"/>
    <w:bookmarkStart w:name="z2689" w:id="2514"/>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514"/>
    <w:bookmarkStart w:name="z2690" w:id="2515"/>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515"/>
    <w:bookmarkStart w:name="z2691" w:id="2516"/>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516"/>
    <w:bookmarkStart w:name="z2692" w:id="2517"/>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517"/>
    <w:bookmarkStart w:name="z2693" w:id="2518"/>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518"/>
    <w:bookmarkStart w:name="z2694" w:id="2519"/>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519"/>
    <w:bookmarkStart w:name="z2695" w:id="2520"/>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520"/>
    <w:bookmarkStart w:name="z2696" w:id="2521"/>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521"/>
    <w:bookmarkStart w:name="z2697" w:id="2522"/>
    <w:p>
      <w:pPr>
        <w:spacing w:after="0"/>
        <w:ind w:left="0"/>
        <w:jc w:val="both"/>
      </w:pPr>
      <w:r>
        <w:rPr>
          <w:rFonts w:ascii="Times New Roman"/>
          <w:b w:val="false"/>
          <w:i w:val="false"/>
          <w:color w:val="000000"/>
          <w:sz w:val="28"/>
        </w:rPr>
        <w:t>
      6) патологиялық-анатомиялық диагностика;</w:t>
      </w:r>
    </w:p>
    <w:bookmarkEnd w:id="2522"/>
    <w:bookmarkStart w:name="z2698" w:id="2523"/>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523"/>
    <w:bookmarkStart w:name="z2699" w:id="2524"/>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524"/>
    <w:bookmarkStart w:name="z2700" w:id="2525"/>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525"/>
    <w:bookmarkStart w:name="z2701" w:id="2526"/>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526"/>
    <w:bookmarkStart w:name="z2702" w:id="2527"/>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527"/>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528"/>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528"/>
    <w:bookmarkStart w:name="z2705" w:id="2529"/>
    <w:p>
      <w:pPr>
        <w:spacing w:after="0"/>
        <w:ind w:left="0"/>
        <w:jc w:val="both"/>
      </w:pPr>
      <w:r>
        <w:rPr>
          <w:rFonts w:ascii="Times New Roman"/>
          <w:b w:val="false"/>
          <w:i w:val="false"/>
          <w:color w:val="000000"/>
          <w:sz w:val="28"/>
        </w:rPr>
        <w:t>
      Ерікті медициналық сақтандыру бағдарламасында:</w:t>
      </w:r>
    </w:p>
    <w:bookmarkEnd w:id="2529"/>
    <w:bookmarkStart w:name="z2706" w:id="2530"/>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530"/>
    <w:bookmarkStart w:name="z2707" w:id="2531"/>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531"/>
    <w:bookmarkStart w:name="z2708" w:id="2532"/>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532"/>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533"/>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533"/>
    <w:bookmarkStart w:name="z2711" w:id="2534"/>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534"/>
    <w:bookmarkStart w:name="z2712" w:id="2535"/>
    <w:p>
      <w:pPr>
        <w:spacing w:after="0"/>
        <w:ind w:left="0"/>
        <w:jc w:val="both"/>
      </w:pPr>
      <w:r>
        <w:rPr>
          <w:rFonts w:ascii="Times New Roman"/>
          <w:b w:val="false"/>
          <w:i w:val="false"/>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bookmarkEnd w:id="2535"/>
    <w:bookmarkStart w:name="z2713" w:id="2536"/>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536"/>
    <w:bookmarkStart w:name="z2714" w:id="2537"/>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537"/>
    <w:bookmarkStart w:name="z2715" w:id="2538"/>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538"/>
    <w:bookmarkStart w:name="z2716" w:id="2539"/>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539"/>
    <w:bookmarkStart w:name="z2717" w:id="2540"/>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540"/>
    <w:bookmarkStart w:name="z2718" w:id="2541"/>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541"/>
    <w:bookmarkStart w:name="z2719" w:id="2542"/>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542"/>
    <w:bookmarkStart w:name="z2720" w:id="2543"/>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543"/>
    <w:bookmarkStart w:name="z2721" w:id="2544"/>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544"/>
    <w:bookmarkStart w:name="z2722" w:id="2545"/>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545"/>
    <w:bookmarkStart w:name="z2723" w:id="2546"/>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546"/>
    <w:bookmarkStart w:name="z2724" w:id="2547"/>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547"/>
    <w:bookmarkStart w:name="z2725" w:id="2548"/>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548"/>
    <w:bookmarkStart w:name="z2726" w:id="2549"/>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549"/>
    <w:bookmarkStart w:name="z2727" w:id="2550"/>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28" w:id="2551"/>
    <w:p>
      <w:pPr>
        <w:spacing w:after="0"/>
        <w:ind w:left="0"/>
        <w:jc w:val="left"/>
      </w:pPr>
      <w:r>
        <w:rPr>
          <w:rFonts w:ascii="Times New Roman"/>
          <w:b/>
          <w:i w:val="false"/>
          <w:color w:val="000000"/>
        </w:rPr>
        <w:t xml:space="preserve"> 24-тарау. ДОНОРЛЫҚ ЖӘНЕ ТРАНСПЛАНТАТТАУ</w:t>
      </w:r>
    </w:p>
    <w:bookmarkEnd w:id="2551"/>
    <w:bookmarkStart w:name="z2729" w:id="2552"/>
    <w:p>
      <w:pPr>
        <w:spacing w:after="0"/>
        <w:ind w:left="0"/>
        <w:jc w:val="left"/>
      </w:pPr>
      <w:r>
        <w:rPr>
          <w:rFonts w:ascii="Times New Roman"/>
          <w:b/>
          <w:i w:val="false"/>
          <w:color w:val="000000"/>
        </w:rPr>
        <w:t xml:space="preserve"> 1-параграф. Қан мен оның компоненттерінің донорлығы</w:t>
      </w:r>
    </w:p>
    <w:bookmarkEnd w:id="2552"/>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553"/>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553"/>
    <w:bookmarkStart w:name="z2732" w:id="2554"/>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554"/>
    <w:bookmarkStart w:name="z2733" w:id="2555"/>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55"/>
    <w:bookmarkStart w:name="z2734" w:id="2556"/>
    <w:p>
      <w:pPr>
        <w:spacing w:after="0"/>
        <w:ind w:left="0"/>
        <w:jc w:val="both"/>
      </w:pPr>
      <w:r>
        <w:rPr>
          <w:rFonts w:ascii="Times New Roman"/>
          <w:b w:val="false"/>
          <w:i w:val="false"/>
          <w:color w:val="000000"/>
          <w:sz w:val="28"/>
        </w:rPr>
        <w:t>
      3. Қанды, оның компоненттерін дайындау процесі:</w:t>
      </w:r>
    </w:p>
    <w:bookmarkEnd w:id="2556"/>
    <w:bookmarkStart w:name="z2735" w:id="2557"/>
    <w:p>
      <w:pPr>
        <w:spacing w:after="0"/>
        <w:ind w:left="0"/>
        <w:jc w:val="both"/>
      </w:pPr>
      <w:r>
        <w:rPr>
          <w:rFonts w:ascii="Times New Roman"/>
          <w:b w:val="false"/>
          <w:i w:val="false"/>
          <w:color w:val="000000"/>
          <w:sz w:val="28"/>
        </w:rPr>
        <w:t>
      1) донорлық қанды алу процесі болып табылатын қанды;</w:t>
      </w:r>
    </w:p>
    <w:bookmarkEnd w:id="2557"/>
    <w:bookmarkStart w:name="z2736" w:id="2558"/>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58"/>
    <w:bookmarkStart w:name="z2737" w:id="2559"/>
    <w:p>
      <w:pPr>
        <w:spacing w:after="0"/>
        <w:ind w:left="0"/>
        <w:jc w:val="both"/>
      </w:pPr>
      <w:r>
        <w:rPr>
          <w:rFonts w:ascii="Times New Roman"/>
          <w:b w:val="false"/>
          <w:i w:val="false"/>
          <w:color w:val="000000"/>
          <w:sz w:val="28"/>
        </w:rPr>
        <w:t>
      4. Қанды дайындау мен қайта өңдеу процесінде:</w:t>
      </w:r>
    </w:p>
    <w:bookmarkEnd w:id="2559"/>
    <w:bookmarkStart w:name="z2738" w:id="2560"/>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60"/>
    <w:bookmarkStart w:name="z2739" w:id="2561"/>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61"/>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62"/>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62"/>
    <w:bookmarkStart w:name="z2742" w:id="2563"/>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63"/>
    <w:bookmarkStart w:name="z2743" w:id="2564"/>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64"/>
    <w:bookmarkStart w:name="z2744" w:id="2565"/>
    <w:p>
      <w:pPr>
        <w:spacing w:after="0"/>
        <w:ind w:left="0"/>
        <w:jc w:val="both"/>
      </w:pPr>
      <w:r>
        <w:rPr>
          <w:rFonts w:ascii="Times New Roman"/>
          <w:b w:val="false"/>
          <w:i w:val="false"/>
          <w:color w:val="000000"/>
          <w:sz w:val="28"/>
        </w:rPr>
        <w:t>
      1) клиникалық қолдану;</w:t>
      </w:r>
    </w:p>
    <w:bookmarkEnd w:id="2565"/>
    <w:bookmarkStart w:name="z2745" w:id="2566"/>
    <w:p>
      <w:pPr>
        <w:spacing w:after="0"/>
        <w:ind w:left="0"/>
        <w:jc w:val="both"/>
      </w:pPr>
      <w:r>
        <w:rPr>
          <w:rFonts w:ascii="Times New Roman"/>
          <w:b w:val="false"/>
          <w:i w:val="false"/>
          <w:color w:val="000000"/>
          <w:sz w:val="28"/>
        </w:rPr>
        <w:t>
      2) қан препараттарын өндіру;</w:t>
      </w:r>
    </w:p>
    <w:bookmarkEnd w:id="2566"/>
    <w:bookmarkStart w:name="z2746" w:id="2567"/>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67"/>
    <w:bookmarkStart w:name="z2747" w:id="2568"/>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68"/>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69"/>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69"/>
    <w:bookmarkStart w:name="z2750" w:id="2570"/>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70"/>
    <w:bookmarkStart w:name="z2751" w:id="2571"/>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71"/>
    <w:bookmarkStart w:name="z2752" w:id="2572"/>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72"/>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73"/>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73"/>
    <w:bookmarkStart w:name="z2755" w:id="2574"/>
    <w:p>
      <w:pPr>
        <w:spacing w:after="0"/>
        <w:ind w:left="0"/>
        <w:jc w:val="both"/>
      </w:pPr>
      <w:r>
        <w:rPr>
          <w:rFonts w:ascii="Times New Roman"/>
          <w:b w:val="false"/>
          <w:i w:val="false"/>
          <w:color w:val="000000"/>
          <w:sz w:val="28"/>
        </w:rPr>
        <w:t>
      2. Донор:</w:t>
      </w:r>
    </w:p>
    <w:bookmarkEnd w:id="2574"/>
    <w:bookmarkStart w:name="z2756" w:id="2575"/>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75"/>
    <w:bookmarkStart w:name="z2757" w:id="2576"/>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76"/>
    <w:bookmarkStart w:name="z2758" w:id="2577"/>
    <w:p>
      <w:pPr>
        <w:spacing w:after="0"/>
        <w:ind w:left="0"/>
        <w:jc w:val="both"/>
      </w:pPr>
      <w:r>
        <w:rPr>
          <w:rFonts w:ascii="Times New Roman"/>
          <w:b w:val="false"/>
          <w:i w:val="false"/>
          <w:color w:val="000000"/>
          <w:sz w:val="28"/>
        </w:rPr>
        <w:t>
      3) медициналық зерттеп-қарау нәтижелерімен танысуға;</w:t>
      </w:r>
    </w:p>
    <w:bookmarkEnd w:id="2577"/>
    <w:bookmarkStart w:name="z2759" w:id="2578"/>
    <w:p>
      <w:pPr>
        <w:spacing w:after="0"/>
        <w:ind w:left="0"/>
        <w:jc w:val="both"/>
      </w:pPr>
      <w:r>
        <w:rPr>
          <w:rFonts w:ascii="Times New Roman"/>
          <w:b w:val="false"/>
          <w:i w:val="false"/>
          <w:color w:val="000000"/>
          <w:sz w:val="28"/>
        </w:rPr>
        <w:t>
      4) осы Кодекске сәйкес көтермеленуге құқылы.</w:t>
      </w:r>
    </w:p>
    <w:bookmarkEnd w:id="2578"/>
    <w:bookmarkStart w:name="z2760" w:id="2579"/>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79"/>
    <w:p>
      <w:pPr>
        <w:spacing w:after="0"/>
        <w:ind w:left="0"/>
        <w:jc w:val="both"/>
      </w:pPr>
      <w:r>
        <w:rPr>
          <w:rFonts w:ascii="Times New Roman"/>
          <w:b/>
          <w:i w:val="false"/>
          <w:color w:val="000000"/>
          <w:sz w:val="28"/>
        </w:rPr>
        <w:t>207-бап. Донорды медициналық зерттеп-қарау</w:t>
      </w:r>
    </w:p>
    <w:bookmarkStart w:name="z2762" w:id="2580"/>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80"/>
    <w:bookmarkStart w:name="z2763" w:id="2581"/>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81"/>
    <w:bookmarkStart w:name="z2764" w:id="2582"/>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82"/>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83"/>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83"/>
    <w:bookmarkStart w:name="z2767" w:id="2584"/>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84"/>
    <w:bookmarkStart w:name="z2768" w:id="2585"/>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85"/>
    <w:bookmarkStart w:name="z2769" w:id="2586"/>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86"/>
    <w:bookmarkStart w:name="z2770" w:id="2587"/>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87"/>
    <w:bookmarkStart w:name="z2771" w:id="2588"/>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88"/>
    <w:bookmarkStart w:name="z2772" w:id="2589"/>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89"/>
    <w:bookmarkStart w:name="z2773" w:id="2590"/>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90"/>
    <w:bookmarkStart w:name="z2774" w:id="2591"/>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591"/>
    <w:bookmarkStart w:name="z2775" w:id="2592"/>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592"/>
    <w:bookmarkStart w:name="z2776" w:id="2593"/>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593"/>
    <w:bookmarkStart w:name="z2777" w:id="2594"/>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594"/>
    <w:bookmarkStart w:name="z2778" w:id="2595"/>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595"/>
    <w:bookmarkStart w:name="z2779" w:id="2596"/>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596"/>
    <w:bookmarkStart w:name="z2780" w:id="2597"/>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597"/>
    <w:bookmarkStart w:name="z2781" w:id="2598"/>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598"/>
    <w:bookmarkStart w:name="z2782" w:id="2599"/>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599"/>
    <w:bookmarkStart w:name="z2783" w:id="2600"/>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600"/>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601"/>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601"/>
    <w:bookmarkStart w:name="z2786" w:id="2602"/>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602"/>
    <w:bookmarkStart w:name="z2787" w:id="2603"/>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603"/>
    <w:bookmarkStart w:name="z2788" w:id="2604"/>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604"/>
    <w:bookmarkStart w:name="z2789" w:id="2605"/>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605"/>
    <w:bookmarkStart w:name="z2790" w:id="2606"/>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606"/>
    <w:bookmarkStart w:name="z2791" w:id="2607"/>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607"/>
    <w:bookmarkStart w:name="z2792" w:id="2608"/>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608"/>
    <w:bookmarkStart w:name="z2793" w:id="2609"/>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609"/>
    <w:bookmarkStart w:name="z2794" w:id="2610"/>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610"/>
    <w:bookmarkStart w:name="z2795" w:id="2611"/>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611"/>
    <w:bookmarkStart w:name="z2796" w:id="2612"/>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612"/>
    <w:bookmarkStart w:name="z2797" w:id="2613"/>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613"/>
    <w:bookmarkStart w:name="z2798" w:id="2614"/>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614"/>
    <w:bookmarkStart w:name="z2799" w:id="2615"/>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615"/>
    <w:bookmarkStart w:name="z2800" w:id="2616"/>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616"/>
    <w:bookmarkStart w:name="z2801" w:id="2617"/>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617"/>
    <w:bookmarkStart w:name="z2802" w:id="2618"/>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618"/>
    <w:bookmarkStart w:name="z2803" w:id="2619"/>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619"/>
    <w:bookmarkStart w:name="z2804" w:id="2620"/>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621"/>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621"/>
    <w:bookmarkStart w:name="z2807" w:id="2622"/>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622"/>
    <w:bookmarkStart w:name="z2808" w:id="2623"/>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623"/>
    <w:bookmarkStart w:name="z2809" w:id="2624"/>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24"/>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625"/>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625"/>
    <w:bookmarkStart w:name="z2812" w:id="2626"/>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626"/>
    <w:bookmarkStart w:name="z2813" w:id="2627"/>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627"/>
    <w:bookmarkStart w:name="z2814" w:id="2628"/>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628"/>
    <w:bookmarkStart w:name="z2815" w:id="2629"/>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629"/>
    <w:bookmarkStart w:name="z2816" w:id="2630"/>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630"/>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631"/>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631"/>
    <w:bookmarkStart w:name="z2819" w:id="2632"/>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632"/>
    <w:bookmarkStart w:name="z2820" w:id="2633"/>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633"/>
    <w:bookmarkStart w:name="z2821" w:id="2634"/>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634"/>
    <w:bookmarkStart w:name="z2822" w:id="2635"/>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635"/>
    <w:bookmarkStart w:name="z2823" w:id="2636"/>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636"/>
    <w:bookmarkStart w:name="z2824" w:id="2637"/>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637"/>
    <w:bookmarkStart w:name="z2825" w:id="2638"/>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638"/>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639"/>
    <w:p>
      <w:pPr>
        <w:spacing w:after="0"/>
        <w:ind w:left="0"/>
        <w:jc w:val="both"/>
      </w:pPr>
      <w:r>
        <w:rPr>
          <w:rFonts w:ascii="Times New Roman"/>
          <w:b w:val="false"/>
          <w:i w:val="false"/>
          <w:color w:val="000000"/>
          <w:sz w:val="28"/>
        </w:rPr>
        <w:t>
      1. Донор:</w:t>
      </w:r>
    </w:p>
    <w:bookmarkEnd w:id="2639"/>
    <w:bookmarkStart w:name="z2828" w:id="2640"/>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640"/>
    <w:bookmarkStart w:name="z2829" w:id="2641"/>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41"/>
    <w:bookmarkStart w:name="z2830" w:id="2642"/>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642"/>
    <w:bookmarkStart w:name="z2831" w:id="2643"/>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43"/>
    <w:bookmarkStart w:name="z2832" w:id="2644"/>
    <w:p>
      <w:pPr>
        <w:spacing w:after="0"/>
        <w:ind w:left="0"/>
        <w:jc w:val="both"/>
      </w:pPr>
      <w:r>
        <w:rPr>
          <w:rFonts w:ascii="Times New Roman"/>
          <w:b w:val="false"/>
          <w:i w:val="false"/>
          <w:color w:val="000000"/>
          <w:sz w:val="28"/>
        </w:rPr>
        <w:t>
      2. Реципиент:</w:t>
      </w:r>
    </w:p>
    <w:bookmarkEnd w:id="2644"/>
    <w:bookmarkStart w:name="z2833" w:id="2645"/>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645"/>
    <w:bookmarkStart w:name="z2834" w:id="2646"/>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46"/>
    <w:bookmarkStart w:name="z2835" w:id="2647"/>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647"/>
    <w:bookmarkStart w:name="z2836" w:id="2648"/>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48"/>
    <w:bookmarkStart w:name="z2837" w:id="2649"/>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649"/>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650"/>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650"/>
    <w:bookmarkStart w:name="z2840" w:id="2651"/>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651"/>
    <w:bookmarkStart w:name="z2841" w:id="2652"/>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52"/>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653"/>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653"/>
    <w:bookmarkStart w:name="z2844" w:id="2654"/>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54"/>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55"/>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55"/>
    <w:bookmarkStart w:name="z2847" w:id="2656"/>
    <w:p>
      <w:pPr>
        <w:spacing w:after="0"/>
        <w:ind w:left="0"/>
        <w:jc w:val="both"/>
      </w:pPr>
      <w:r>
        <w:rPr>
          <w:rFonts w:ascii="Times New Roman"/>
          <w:b w:val="false"/>
          <w:i w:val="false"/>
          <w:color w:val="000000"/>
          <w:sz w:val="28"/>
        </w:rPr>
        <w:t>
      1) ағза жеткіліксіздігі;</w:t>
      </w:r>
    </w:p>
    <w:bookmarkEnd w:id="2656"/>
    <w:bookmarkStart w:name="z2848" w:id="2657"/>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57"/>
    <w:bookmarkStart w:name="z2849" w:id="2658"/>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58"/>
    <w:bookmarkStart w:name="z2850" w:id="2659"/>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59"/>
    <w:bookmarkStart w:name="z2851" w:id="2660"/>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60"/>
    <w:bookmarkStart w:name="z2852" w:id="2661"/>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61"/>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62"/>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62"/>
    <w:bookmarkStart w:name="z2855" w:id="2663"/>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63"/>
    <w:bookmarkStart w:name="z2856" w:id="2664"/>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64"/>
    <w:bookmarkStart w:name="z2857" w:id="2665"/>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65"/>
    <w:bookmarkStart w:name="z2858" w:id="2666"/>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66"/>
    <w:bookmarkStart w:name="z2859" w:id="2667"/>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67"/>
    <w:bookmarkStart w:name="z2860" w:id="2668"/>
    <w:p>
      <w:pPr>
        <w:spacing w:after="0"/>
        <w:ind w:left="0"/>
        <w:jc w:val="both"/>
      </w:pPr>
      <w:r>
        <w:rPr>
          <w:rFonts w:ascii="Times New Roman"/>
          <w:b w:val="false"/>
          <w:i w:val="false"/>
          <w:color w:val="000000"/>
          <w:sz w:val="28"/>
        </w:rPr>
        <w:t>
      2) диагностикалық зерттеулер қажет болған кезде;</w:t>
      </w:r>
    </w:p>
    <w:bookmarkEnd w:id="2668"/>
    <w:bookmarkStart w:name="z2861" w:id="2669"/>
    <w:p>
      <w:pPr>
        <w:spacing w:after="0"/>
        <w:ind w:left="0"/>
        <w:jc w:val="both"/>
      </w:pPr>
      <w:r>
        <w:rPr>
          <w:rFonts w:ascii="Times New Roman"/>
          <w:b w:val="false"/>
          <w:i w:val="false"/>
          <w:color w:val="000000"/>
          <w:sz w:val="28"/>
        </w:rPr>
        <w:t>
      3) бiрлескен ғылыми зерттеулер жүргiзілген кезде;</w:t>
      </w:r>
    </w:p>
    <w:bookmarkEnd w:id="2669"/>
    <w:bookmarkStart w:name="z2862" w:id="2670"/>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70"/>
    <w:bookmarkStart w:name="z2863" w:id="2671"/>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71"/>
    <w:bookmarkStart w:name="z2864" w:id="2672"/>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72"/>
    <w:bookmarkStart w:name="z2865" w:id="2673"/>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73"/>
    <w:bookmarkStart w:name="z2866" w:id="2674"/>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74"/>
    <w:bookmarkStart w:name="z2867" w:id="2675"/>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75"/>
    <w:bookmarkStart w:name="z2868" w:id="2676"/>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76"/>
    <w:bookmarkStart w:name="z2869" w:id="2677"/>
    <w:p>
      <w:pPr>
        <w:spacing w:after="0"/>
        <w:ind w:left="0"/>
        <w:jc w:val="both"/>
      </w:pPr>
      <w:r>
        <w:rPr>
          <w:rFonts w:ascii="Times New Roman"/>
          <w:b w:val="false"/>
          <w:i w:val="false"/>
          <w:color w:val="000000"/>
          <w:sz w:val="28"/>
        </w:rPr>
        <w:t>
      2) диагностикалық зерттеулер қажет болған;</w:t>
      </w:r>
    </w:p>
    <w:bookmarkEnd w:id="2677"/>
    <w:bookmarkStart w:name="z2870" w:id="2678"/>
    <w:p>
      <w:pPr>
        <w:spacing w:after="0"/>
        <w:ind w:left="0"/>
        <w:jc w:val="both"/>
      </w:pPr>
      <w:r>
        <w:rPr>
          <w:rFonts w:ascii="Times New Roman"/>
          <w:b w:val="false"/>
          <w:i w:val="false"/>
          <w:color w:val="000000"/>
          <w:sz w:val="28"/>
        </w:rPr>
        <w:t>
      3) бірлескен ғылыми зерттеулер жүргізілген;</w:t>
      </w:r>
    </w:p>
    <w:bookmarkEnd w:id="2678"/>
    <w:bookmarkStart w:name="z2871" w:id="2679"/>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79"/>
    <w:bookmarkStart w:name="z2872" w:id="2680"/>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80"/>
    <w:bookmarkStart w:name="z2873" w:id="2681"/>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81"/>
    <w:bookmarkStart w:name="z2874" w:id="2682"/>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82"/>
    <w:bookmarkStart w:name="z2875" w:id="2683"/>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83"/>
    <w:bookmarkStart w:name="z2876" w:id="2684"/>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84"/>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85"/>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85"/>
    <w:bookmarkStart w:name="z2879" w:id="2686"/>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86"/>
    <w:bookmarkStart w:name="z2880" w:id="2687"/>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87"/>
    <w:bookmarkStart w:name="z2881" w:id="2688"/>
    <w:p>
      <w:pPr>
        <w:spacing w:after="0"/>
        <w:ind w:left="0"/>
        <w:jc w:val="both"/>
      </w:pPr>
      <w:r>
        <w:rPr>
          <w:rFonts w:ascii="Times New Roman"/>
          <w:b w:val="false"/>
          <w:i w:val="false"/>
          <w:color w:val="000000"/>
          <w:sz w:val="28"/>
        </w:rPr>
        <w:t>
      3) бірлескен ғылыми зерттеулер жүргізілген;</w:t>
      </w:r>
    </w:p>
    <w:bookmarkEnd w:id="2688"/>
    <w:bookmarkStart w:name="z2882" w:id="2689"/>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89"/>
    <w:bookmarkStart w:name="z2883" w:id="2690"/>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90"/>
    <w:bookmarkStart w:name="z2884" w:id="2691"/>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691"/>
    <w:bookmarkStart w:name="z2885" w:id="2692"/>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692"/>
    <w:bookmarkStart w:name="z2886" w:id="2693"/>
    <w:p>
      <w:pPr>
        <w:spacing w:after="0"/>
        <w:ind w:left="0"/>
        <w:jc w:val="both"/>
      </w:pPr>
      <w:r>
        <w:rPr>
          <w:rFonts w:ascii="Times New Roman"/>
          <w:b w:val="false"/>
          <w:i w:val="false"/>
          <w:color w:val="000000"/>
          <w:sz w:val="28"/>
        </w:rPr>
        <w:t>
      3) диагностикалық зерттеулер қажет болған кезде;</w:t>
      </w:r>
    </w:p>
    <w:bookmarkEnd w:id="2693"/>
    <w:bookmarkStart w:name="z2887" w:id="2694"/>
    <w:p>
      <w:pPr>
        <w:spacing w:after="0"/>
        <w:ind w:left="0"/>
        <w:jc w:val="both"/>
      </w:pPr>
      <w:r>
        <w:rPr>
          <w:rFonts w:ascii="Times New Roman"/>
          <w:b w:val="false"/>
          <w:i w:val="false"/>
          <w:color w:val="000000"/>
          <w:sz w:val="28"/>
        </w:rPr>
        <w:t>
      4) бiрлескен ғылыми зерттеулер жүргiзілген кезде;</w:t>
      </w:r>
    </w:p>
    <w:bookmarkEnd w:id="2694"/>
    <w:bookmarkStart w:name="z2888" w:id="2695"/>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695"/>
    <w:bookmarkStart w:name="z2889" w:id="2696"/>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696"/>
    <w:bookmarkStart w:name="z2890" w:id="2697"/>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697"/>
    <w:bookmarkStart w:name="z2891" w:id="2698"/>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698"/>
    <w:bookmarkStart w:name="z2892" w:id="2699"/>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699"/>
    <w:bookmarkStart w:name="z2893" w:id="2700"/>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700"/>
    <w:bookmarkStart w:name="z2894" w:id="2701"/>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701"/>
    <w:bookmarkStart w:name="z2895" w:id="2702"/>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702"/>
    <w:bookmarkStart w:name="z2896" w:id="2703"/>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703"/>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704"/>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704"/>
    <w:bookmarkStart w:name="z2899" w:id="2705"/>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705"/>
    <w:bookmarkStart w:name="z2900" w:id="2706"/>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706"/>
    <w:bookmarkStart w:name="z2901" w:id="2707"/>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707"/>
    <w:bookmarkStart w:name="z2902" w:id="2708"/>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708"/>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709"/>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709"/>
    <w:bookmarkStart w:name="z2905" w:id="2710"/>
    <w:p>
      <w:pPr>
        <w:spacing w:after="0"/>
        <w:ind w:left="0"/>
        <w:jc w:val="both"/>
      </w:pPr>
      <w:r>
        <w:rPr>
          <w:rFonts w:ascii="Times New Roman"/>
          <w:b w:val="false"/>
          <w:i w:val="false"/>
          <w:color w:val="000000"/>
          <w:sz w:val="28"/>
        </w:rPr>
        <w:t>
      2. Денсаулық сақтау саласындағы білім беру:</w:t>
      </w:r>
    </w:p>
    <w:bookmarkEnd w:id="2710"/>
    <w:bookmarkStart w:name="z2906" w:id="2711"/>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711"/>
    <w:bookmarkStart w:name="z2907" w:id="2712"/>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712"/>
    <w:bookmarkStart w:name="z2908" w:id="2713"/>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713"/>
    <w:bookmarkStart w:name="z2909" w:id="2714"/>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714"/>
    <w:bookmarkStart w:name="z2910" w:id="2715"/>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715"/>
    <w:bookmarkStart w:name="z2911" w:id="2716"/>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716"/>
    <w:bookmarkStart w:name="z2912" w:id="2717"/>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717"/>
    <w:bookmarkStart w:name="z2913" w:id="2718"/>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718"/>
    <w:bookmarkStart w:name="z2914" w:id="2719"/>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719"/>
    <w:bookmarkStart w:name="z2915" w:id="2720"/>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720"/>
    <w:bookmarkStart w:name="z2916" w:id="2721"/>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721"/>
    <w:bookmarkStart w:name="z2917" w:id="2722"/>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722"/>
    <w:bookmarkStart w:name="z2918" w:id="2723"/>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723"/>
    <w:bookmarkStart w:name="z2919" w:id="2724"/>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724"/>
    <w:bookmarkStart w:name="z2920" w:id="2725"/>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725"/>
    <w:bookmarkStart w:name="z2921" w:id="2726"/>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726"/>
    <w:bookmarkStart w:name="z2922" w:id="2727"/>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27"/>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728"/>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728"/>
    <w:bookmarkStart w:name="z2925" w:id="2729"/>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729"/>
    <w:bookmarkStart w:name="z2926" w:id="2730"/>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730"/>
    <w:bookmarkStart w:name="z2927" w:id="2731"/>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731"/>
    <w:bookmarkStart w:name="z2928" w:id="2732"/>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732"/>
    <w:bookmarkStart w:name="z2929" w:id="2733"/>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733"/>
    <w:bookmarkStart w:name="z2930" w:id="2734"/>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734"/>
    <w:bookmarkStart w:name="z2931" w:id="2735"/>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735"/>
    <w:bookmarkStart w:name="z2932" w:id="2736"/>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736"/>
    <w:bookmarkStart w:name="z2933" w:id="2737"/>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737"/>
    <w:bookmarkStart w:name="z2934" w:id="2738"/>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738"/>
    <w:bookmarkStart w:name="z2935" w:id="2739"/>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739"/>
    <w:bookmarkStart w:name="z2936" w:id="2740"/>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740"/>
    <w:p>
      <w:pPr>
        <w:spacing w:after="0"/>
        <w:ind w:left="0"/>
        <w:jc w:val="both"/>
      </w:pPr>
      <w:r>
        <w:rPr>
          <w:rFonts w:ascii="Times New Roman"/>
          <w:b w:val="false"/>
          <w:i w:val="false"/>
          <w:color w:val="000000"/>
          <w:sz w:val="28"/>
        </w:rPr>
        <w:t>
      Денсаулық сақтау саласындағы дезинфекциялау, дезинсекциялау, дератизациялау мәселелері бойынша қосымша білім беруді білім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p>
    <w:bookmarkStart w:name="z2937" w:id="2741"/>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741"/>
    <w:bookmarkStart w:name="z2938" w:id="2742"/>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742"/>
    <w:bookmarkStart w:name="z2939" w:id="2743"/>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743"/>
    <w:bookmarkStart w:name="z2940" w:id="2744"/>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Резидентура</w:t>
      </w:r>
    </w:p>
    <w:bookmarkStart w:name="z2942" w:id="2745"/>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745"/>
    <w:bookmarkStart w:name="z2943" w:id="2746"/>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746"/>
    <w:bookmarkStart w:name="z2944" w:id="2747"/>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747"/>
    <w:bookmarkStart w:name="z2945" w:id="2748"/>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748"/>
    <w:bookmarkStart w:name="z2946" w:id="2749"/>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749"/>
    <w:bookmarkStart w:name="z2947" w:id="2750"/>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750"/>
    <w:bookmarkStart w:name="z2948" w:id="2751"/>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751"/>
    <w:bookmarkStart w:name="z2949" w:id="2752"/>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752"/>
    <w:bookmarkStart w:name="z2950" w:id="2753"/>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753"/>
    <w:bookmarkStart w:name="z2951" w:id="2754"/>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754"/>
    <w:bookmarkStart w:name="z2952" w:id="2755"/>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55"/>
    <w:bookmarkStart w:name="z2953" w:id="2756"/>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56"/>
    <w:bookmarkStart w:name="z2954" w:id="2757"/>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57"/>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58"/>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58"/>
    <w:bookmarkStart w:name="z2957" w:id="2759"/>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59"/>
    <w:bookmarkStart w:name="z2958" w:id="2760"/>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60"/>
    <w:bookmarkStart w:name="z2959" w:id="2761"/>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61"/>
    <w:bookmarkStart w:name="z2960" w:id="2762"/>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62"/>
    <w:bookmarkStart w:name="z2961" w:id="2763"/>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63"/>
    <w:bookmarkStart w:name="z2962" w:id="2764"/>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64"/>
    <w:bookmarkStart w:name="z2963" w:id="2765"/>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65"/>
    <w:bookmarkStart w:name="z2964" w:id="2766"/>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66"/>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67"/>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67"/>
    <w:bookmarkStart w:name="z2967" w:id="2768"/>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68"/>
    <w:bookmarkStart w:name="z2968" w:id="2769"/>
    <w:p>
      <w:pPr>
        <w:spacing w:after="0"/>
        <w:ind w:left="0"/>
        <w:jc w:val="left"/>
      </w:pPr>
      <w:r>
        <w:rPr>
          <w:rFonts w:ascii="Times New Roman"/>
          <w:b/>
          <w:i w:val="false"/>
          <w:color w:val="000000"/>
        </w:rPr>
        <w:t xml:space="preserve"> 26-тарау. ДЕНСАУЛЫҚ САҚТАУ САЛАСЫНДАҒЫ ҒЫЛЫМИ ҚЫЗМЕТ</w:t>
      </w:r>
    </w:p>
    <w:bookmarkEnd w:id="2769"/>
    <w:p>
      <w:pPr>
        <w:spacing w:after="0"/>
        <w:ind w:left="0"/>
        <w:jc w:val="both"/>
      </w:pPr>
      <w:r>
        <w:rPr>
          <w:rFonts w:ascii="Times New Roman"/>
          <w:b/>
          <w:i w:val="false"/>
          <w:color w:val="000000"/>
          <w:sz w:val="28"/>
        </w:rPr>
        <w:t>225-бап. Ғылыми қызметтің субъектілері</w:t>
      </w:r>
    </w:p>
    <w:bookmarkStart w:name="z2970" w:id="2770"/>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70"/>
    <w:bookmarkStart w:name="z2971" w:id="2771"/>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71"/>
    <w:bookmarkStart w:name="z2972" w:id="2772"/>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72"/>
    <w:bookmarkStart w:name="z2973" w:id="2773"/>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73"/>
    <w:bookmarkStart w:name="z2974" w:id="2774"/>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74"/>
    <w:p>
      <w:pPr>
        <w:spacing w:after="0"/>
        <w:ind w:left="0"/>
        <w:jc w:val="both"/>
      </w:pPr>
      <w:r>
        <w:rPr>
          <w:rFonts w:ascii="Times New Roman"/>
          <w:b/>
          <w:i w:val="false"/>
          <w:color w:val="000000"/>
          <w:sz w:val="28"/>
        </w:rPr>
        <w:t>226-бап. Ғылыми қызметті басқару</w:t>
      </w:r>
    </w:p>
    <w:bookmarkStart w:name="z2976" w:id="2775"/>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75"/>
    <w:bookmarkStart w:name="z2977" w:id="2776"/>
    <w:p>
      <w:pPr>
        <w:spacing w:after="0"/>
        <w:ind w:left="0"/>
        <w:jc w:val="both"/>
      </w:pPr>
      <w:r>
        <w:rPr>
          <w:rFonts w:ascii="Times New Roman"/>
          <w:b w:val="false"/>
          <w:i w:val="false"/>
          <w:color w:val="000000"/>
          <w:sz w:val="28"/>
        </w:rPr>
        <w:t>
      2. Уәкілетті орган:</w:t>
      </w:r>
    </w:p>
    <w:bookmarkEnd w:id="2776"/>
    <w:bookmarkStart w:name="z2978" w:id="2777"/>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77"/>
    <w:bookmarkStart w:name="z2979" w:id="2778"/>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78"/>
    <w:bookmarkStart w:name="z2980" w:id="2779"/>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79"/>
    <w:bookmarkStart w:name="z2981" w:id="2780"/>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80"/>
    <w:bookmarkStart w:name="z2982" w:id="2781"/>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81"/>
    <w:p>
      <w:pPr>
        <w:spacing w:after="0"/>
        <w:ind w:left="0"/>
        <w:jc w:val="both"/>
      </w:pPr>
      <w:r>
        <w:rPr>
          <w:rFonts w:ascii="Times New Roman"/>
          <w:b/>
          <w:i w:val="false"/>
          <w:color w:val="000000"/>
          <w:sz w:val="28"/>
        </w:rPr>
        <w:t>227-бап. Биомедициналық зерттеулер</w:t>
      </w:r>
    </w:p>
    <w:bookmarkStart w:name="z2984" w:id="2782"/>
    <w:p>
      <w:pPr>
        <w:spacing w:after="0"/>
        <w:ind w:left="0"/>
        <w:jc w:val="both"/>
      </w:pPr>
      <w:r>
        <w:rPr>
          <w:rFonts w:ascii="Times New Roman"/>
          <w:b w:val="false"/>
          <w:i w:val="false"/>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782"/>
    <w:bookmarkStart w:name="z2985" w:id="2783"/>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83"/>
    <w:bookmarkStart w:name="z2986" w:id="2784"/>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84"/>
    <w:bookmarkStart w:name="z2987" w:id="2785"/>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85"/>
    <w:bookmarkStart w:name="z2988" w:id="2786"/>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86"/>
    <w:bookmarkStart w:name="z2989" w:id="2787"/>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87"/>
    <w:bookmarkStart w:name="z2990" w:id="2788"/>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88"/>
    <w:bookmarkStart w:name="z2991" w:id="2789"/>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89"/>
    <w:bookmarkStart w:name="z2992" w:id="2790"/>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90"/>
    <w:bookmarkStart w:name="z2993" w:id="2791"/>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791"/>
    <w:bookmarkStart w:name="z2994" w:id="2792"/>
    <w:p>
      <w:pPr>
        <w:spacing w:after="0"/>
        <w:ind w:left="0"/>
        <w:jc w:val="both"/>
      </w:pPr>
      <w:r>
        <w:rPr>
          <w:rFonts w:ascii="Times New Roman"/>
          <w:b w:val="false"/>
          <w:i w:val="false"/>
          <w:color w:val="000000"/>
          <w:sz w:val="28"/>
        </w:rPr>
        <w:t>
      6. Адамдардың мынадай санаттары:</w:t>
      </w:r>
    </w:p>
    <w:bookmarkEnd w:id="2792"/>
    <w:bookmarkStart w:name="z2995" w:id="2793"/>
    <w:p>
      <w:pPr>
        <w:spacing w:after="0"/>
        <w:ind w:left="0"/>
        <w:jc w:val="both"/>
      </w:pPr>
      <w:r>
        <w:rPr>
          <w:rFonts w:ascii="Times New Roman"/>
          <w:b w:val="false"/>
          <w:i w:val="false"/>
          <w:color w:val="000000"/>
          <w:sz w:val="28"/>
        </w:rPr>
        <w:t>
      1) кәмелетке толмағандар;</w:t>
      </w:r>
    </w:p>
    <w:bookmarkEnd w:id="2793"/>
    <w:bookmarkStart w:name="z2996" w:id="2794"/>
    <w:p>
      <w:pPr>
        <w:spacing w:after="0"/>
        <w:ind w:left="0"/>
        <w:jc w:val="both"/>
      </w:pPr>
      <w:r>
        <w:rPr>
          <w:rFonts w:ascii="Times New Roman"/>
          <w:b w:val="false"/>
          <w:i w:val="false"/>
          <w:color w:val="000000"/>
          <w:sz w:val="28"/>
        </w:rPr>
        <w:t>
      2) жүкті әйелдер;</w:t>
      </w:r>
    </w:p>
    <w:bookmarkEnd w:id="2794"/>
    <w:bookmarkStart w:name="z2997" w:id="2795"/>
    <w:p>
      <w:pPr>
        <w:spacing w:after="0"/>
        <w:ind w:left="0"/>
        <w:jc w:val="both"/>
      </w:pPr>
      <w:r>
        <w:rPr>
          <w:rFonts w:ascii="Times New Roman"/>
          <w:b w:val="false"/>
          <w:i w:val="false"/>
          <w:color w:val="000000"/>
          <w:sz w:val="28"/>
        </w:rPr>
        <w:t>
      3) әрекетке қабілетсіз адамдар;</w:t>
      </w:r>
    </w:p>
    <w:bookmarkEnd w:id="2795"/>
    <w:bookmarkStart w:name="z2998" w:id="2796"/>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796"/>
    <w:bookmarkStart w:name="z2999" w:id="2797"/>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797"/>
    <w:bookmarkStart w:name="z3000" w:id="2798"/>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798"/>
    <w:bookmarkStart w:name="z3001" w:id="2799"/>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799"/>
    <w:bookmarkStart w:name="z3002" w:id="2800"/>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800"/>
    <w:bookmarkStart w:name="z3003" w:id="2801"/>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801"/>
    <w:bookmarkStart w:name="z3004" w:id="2802"/>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802"/>
    <w:bookmarkStart w:name="z3005" w:id="2803"/>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803"/>
    <w:bookmarkStart w:name="z3006" w:id="2804"/>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804"/>
    <w:bookmarkStart w:name="z3007" w:id="2805"/>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805"/>
    <w:bookmarkStart w:name="z3008" w:id="2806"/>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806"/>
    <w:bookmarkStart w:name="z3009" w:id="2807"/>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807"/>
    <w:bookmarkStart w:name="z3010" w:id="2808"/>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808"/>
    <w:bookmarkStart w:name="z3011" w:id="2809"/>
    <w:p>
      <w:pPr>
        <w:spacing w:after="0"/>
        <w:ind w:left="0"/>
        <w:jc w:val="both"/>
      </w:pPr>
      <w:r>
        <w:rPr>
          <w:rFonts w:ascii="Times New Roman"/>
          <w:b w:val="false"/>
          <w:i w:val="false"/>
          <w:color w:val="000000"/>
          <w:sz w:val="28"/>
        </w:rPr>
        <w:t>
      8. Биомедициналық зерттеулер:</w:t>
      </w:r>
    </w:p>
    <w:bookmarkEnd w:id="2809"/>
    <w:bookmarkStart w:name="z3012" w:id="2810"/>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810"/>
    <w:bookmarkStart w:name="z3013" w:id="2811"/>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811"/>
    <w:bookmarkStart w:name="z3014" w:id="2812"/>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812"/>
    <w:bookmarkStart w:name="z3015" w:id="2813"/>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813"/>
    <w:bookmarkStart w:name="z3016" w:id="2814"/>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Биоэтика жөніндегі комиссиялар</w:t>
      </w:r>
    </w:p>
    <w:bookmarkStart w:name="z3018" w:id="2815"/>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815"/>
    <w:bookmarkStart w:name="z3019" w:id="2816"/>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816"/>
    <w:bookmarkStart w:name="z3020" w:id="2817"/>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817"/>
    <w:bookmarkStart w:name="z3021" w:id="2818"/>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818"/>
    <w:bookmarkStart w:name="z3022" w:id="2819"/>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819"/>
    <w:bookmarkStart w:name="z3023" w:id="2820"/>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20"/>
    <w:bookmarkStart w:name="z3024" w:id="2821"/>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821"/>
    <w:bookmarkStart w:name="z3025" w:id="2822"/>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822"/>
    <w:bookmarkStart w:name="z3026" w:id="2823"/>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823"/>
    <w:bookmarkStart w:name="z3027" w:id="2824"/>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824"/>
    <w:bookmarkStart w:name="z3028" w:id="2825"/>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825"/>
    <w:bookmarkStart w:name="z3029" w:id="2826"/>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826"/>
    <w:bookmarkStart w:name="z3030" w:id="2827"/>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827"/>
    <w:bookmarkStart w:name="z3031" w:id="2828"/>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28"/>
    <w:bookmarkStart w:name="z3032" w:id="2829"/>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829"/>
    <w:bookmarkStart w:name="z3033" w:id="2830"/>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830"/>
    <w:bookmarkStart w:name="z3034" w:id="2831"/>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831"/>
    <w:bookmarkStart w:name="z3035" w:id="2832"/>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832"/>
    <w:bookmarkStart w:name="z3036" w:id="2833"/>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833"/>
    <w:p>
      <w:pPr>
        <w:spacing w:after="0"/>
        <w:ind w:left="0"/>
        <w:jc w:val="both"/>
      </w:pPr>
      <w:r>
        <w:rPr>
          <w:rFonts w:ascii="Times New Roman"/>
          <w:b/>
          <w:i w:val="false"/>
          <w:color w:val="000000"/>
          <w:sz w:val="28"/>
        </w:rPr>
        <w:t>229-бап. Биобанктер</w:t>
      </w:r>
    </w:p>
    <w:bookmarkStart w:name="z3038" w:id="2834"/>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834"/>
    <w:bookmarkStart w:name="z3039" w:id="2835"/>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835"/>
    <w:bookmarkStart w:name="z3040" w:id="2836"/>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836"/>
    <w:bookmarkStart w:name="z3041" w:id="2837"/>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837"/>
    <w:bookmarkStart w:name="z3042" w:id="2838"/>
    <w:p>
      <w:pPr>
        <w:spacing w:after="0"/>
        <w:ind w:left="0"/>
        <w:jc w:val="left"/>
      </w:pPr>
      <w:r>
        <w:rPr>
          <w:rFonts w:ascii="Times New Roman"/>
          <w:b/>
          <w:i w:val="false"/>
          <w:color w:val="000000"/>
        </w:rPr>
        <w:t xml:space="preserve"> 27-тарау. ФАРМАЦЕВТИКАЛЫҚ ҚЫЗМЕТ</w:t>
      </w:r>
    </w:p>
    <w:bookmarkEnd w:id="2838"/>
    <w:p>
      <w:pPr>
        <w:spacing w:after="0"/>
        <w:ind w:left="0"/>
        <w:jc w:val="both"/>
      </w:pPr>
      <w:r>
        <w:rPr>
          <w:rFonts w:ascii="Times New Roman"/>
          <w:b/>
          <w:i w:val="false"/>
          <w:color w:val="000000"/>
          <w:sz w:val="28"/>
        </w:rPr>
        <w:t>230-бап. Фармацевтикалық қызмет түрлері</w:t>
      </w:r>
    </w:p>
    <w:bookmarkStart w:name="z3044" w:id="2839"/>
    <w:p>
      <w:pPr>
        <w:spacing w:after="0"/>
        <w:ind w:left="0"/>
        <w:jc w:val="both"/>
      </w:pPr>
      <w:r>
        <w:rPr>
          <w:rFonts w:ascii="Times New Roman"/>
          <w:b w:val="false"/>
          <w:i w:val="false"/>
          <w:color w:val="000000"/>
          <w:sz w:val="28"/>
        </w:rPr>
        <w:t>
      Фармацевтикалық қызмет мынадай түрлерді қамтиды:</w:t>
      </w:r>
    </w:p>
    <w:bookmarkEnd w:id="2839"/>
    <w:bookmarkStart w:name="z3045" w:id="2840"/>
    <w:p>
      <w:pPr>
        <w:spacing w:after="0"/>
        <w:ind w:left="0"/>
        <w:jc w:val="both"/>
      </w:pPr>
      <w:r>
        <w:rPr>
          <w:rFonts w:ascii="Times New Roman"/>
          <w:b w:val="false"/>
          <w:i w:val="false"/>
          <w:color w:val="000000"/>
          <w:sz w:val="28"/>
        </w:rPr>
        <w:t>
      1) дәрілік заттарды өндіру;</w:t>
      </w:r>
    </w:p>
    <w:bookmarkEnd w:id="2840"/>
    <w:bookmarkStart w:name="z3046" w:id="2841"/>
    <w:p>
      <w:pPr>
        <w:spacing w:after="0"/>
        <w:ind w:left="0"/>
        <w:jc w:val="both"/>
      </w:pPr>
      <w:r>
        <w:rPr>
          <w:rFonts w:ascii="Times New Roman"/>
          <w:b w:val="false"/>
          <w:i w:val="false"/>
          <w:color w:val="000000"/>
          <w:sz w:val="28"/>
        </w:rPr>
        <w:t>
      2) медициналық бұйымдарды өндіру;</w:t>
      </w:r>
    </w:p>
    <w:bookmarkEnd w:id="2841"/>
    <w:bookmarkStart w:name="z3047" w:id="2842"/>
    <w:p>
      <w:pPr>
        <w:spacing w:after="0"/>
        <w:ind w:left="0"/>
        <w:jc w:val="both"/>
      </w:pPr>
      <w:r>
        <w:rPr>
          <w:rFonts w:ascii="Times New Roman"/>
          <w:b w:val="false"/>
          <w:i w:val="false"/>
          <w:color w:val="000000"/>
          <w:sz w:val="28"/>
        </w:rPr>
        <w:t>
      3) дәрілік препараттарды дайындау;</w:t>
      </w:r>
    </w:p>
    <w:bookmarkEnd w:id="2842"/>
    <w:bookmarkStart w:name="z3048" w:id="2843"/>
    <w:p>
      <w:pPr>
        <w:spacing w:after="0"/>
        <w:ind w:left="0"/>
        <w:jc w:val="both"/>
      </w:pPr>
      <w:r>
        <w:rPr>
          <w:rFonts w:ascii="Times New Roman"/>
          <w:b w:val="false"/>
          <w:i w:val="false"/>
          <w:color w:val="000000"/>
          <w:sz w:val="28"/>
        </w:rPr>
        <w:t>
      4) медициналық бұйымдарды дайындау;</w:t>
      </w:r>
    </w:p>
    <w:bookmarkEnd w:id="2843"/>
    <w:bookmarkStart w:name="z3049" w:id="2844"/>
    <w:p>
      <w:pPr>
        <w:spacing w:after="0"/>
        <w:ind w:left="0"/>
        <w:jc w:val="both"/>
      </w:pPr>
      <w:r>
        <w:rPr>
          <w:rFonts w:ascii="Times New Roman"/>
          <w:b w:val="false"/>
          <w:i w:val="false"/>
          <w:color w:val="000000"/>
          <w:sz w:val="28"/>
        </w:rPr>
        <w:t>
      5) дәрілік заттарды көтерме саудада өткізу;</w:t>
      </w:r>
    </w:p>
    <w:bookmarkEnd w:id="2844"/>
    <w:bookmarkStart w:name="z3050" w:id="2845"/>
    <w:p>
      <w:pPr>
        <w:spacing w:after="0"/>
        <w:ind w:left="0"/>
        <w:jc w:val="both"/>
      </w:pPr>
      <w:r>
        <w:rPr>
          <w:rFonts w:ascii="Times New Roman"/>
          <w:b w:val="false"/>
          <w:i w:val="false"/>
          <w:color w:val="000000"/>
          <w:sz w:val="28"/>
        </w:rPr>
        <w:t>
      6) медициналық бұйымдарды көтерме саудада өткізу;</w:t>
      </w:r>
    </w:p>
    <w:bookmarkEnd w:id="2845"/>
    <w:bookmarkStart w:name="z3051" w:id="2846"/>
    <w:p>
      <w:pPr>
        <w:spacing w:after="0"/>
        <w:ind w:left="0"/>
        <w:jc w:val="both"/>
      </w:pPr>
      <w:r>
        <w:rPr>
          <w:rFonts w:ascii="Times New Roman"/>
          <w:b w:val="false"/>
          <w:i w:val="false"/>
          <w:color w:val="000000"/>
          <w:sz w:val="28"/>
        </w:rPr>
        <w:t>
      7) дәрілік заттарды бөлшек саудада өткізу;</w:t>
      </w:r>
    </w:p>
    <w:bookmarkEnd w:id="2846"/>
    <w:bookmarkStart w:name="z3052" w:id="2847"/>
    <w:p>
      <w:pPr>
        <w:spacing w:after="0"/>
        <w:ind w:left="0"/>
        <w:jc w:val="both"/>
      </w:pPr>
      <w:r>
        <w:rPr>
          <w:rFonts w:ascii="Times New Roman"/>
          <w:b w:val="false"/>
          <w:i w:val="false"/>
          <w:color w:val="000000"/>
          <w:sz w:val="28"/>
        </w:rPr>
        <w:t>
      8) медициналық бұйымдарды бөлшек саудада өткізу.</w:t>
      </w:r>
    </w:p>
    <w:bookmarkEnd w:id="2847"/>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848"/>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848"/>
    <w:bookmarkStart w:name="z3055" w:id="2849"/>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849"/>
    <w:bookmarkStart w:name="z3056" w:id="2850"/>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850"/>
    <w:bookmarkStart w:name="z3057" w:id="2851"/>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851"/>
    <w:bookmarkStart w:name="z3058" w:id="2852"/>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852"/>
    <w:bookmarkStart w:name="z3059" w:id="2853"/>
    <w:p>
      <w:pPr>
        <w:spacing w:after="0"/>
        <w:ind w:left="0"/>
        <w:jc w:val="both"/>
      </w:pPr>
      <w:r>
        <w:rPr>
          <w:rFonts w:ascii="Times New Roman"/>
          <w:b w:val="false"/>
          <w:i w:val="false"/>
          <w:color w:val="000000"/>
          <w:sz w:val="28"/>
        </w:rPr>
        <w:t>
      4. Мынадай:</w:t>
      </w:r>
    </w:p>
    <w:bookmarkEnd w:id="2853"/>
    <w:bookmarkStart w:name="z3060" w:id="2854"/>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854"/>
    <w:bookmarkStart w:name="z3061" w:id="2855"/>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855"/>
    <w:bookmarkStart w:name="z3062" w:id="2856"/>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56"/>
    <w:bookmarkStart w:name="z3063" w:id="2857"/>
    <w:p>
      <w:pPr>
        <w:spacing w:after="0"/>
        <w:ind w:left="0"/>
        <w:jc w:val="both"/>
      </w:pPr>
      <w:r>
        <w:rPr>
          <w:rFonts w:ascii="Times New Roman"/>
          <w:b w:val="false"/>
          <w:i w:val="false"/>
          <w:color w:val="000000"/>
          <w:sz w:val="28"/>
        </w:rPr>
        <w:t>
      5. Өндірілген және әкелінетін дәрілік заттар:</w:t>
      </w:r>
    </w:p>
    <w:bookmarkEnd w:id="2857"/>
    <w:bookmarkStart w:name="z3064" w:id="2858"/>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58"/>
    <w:bookmarkStart w:name="z3065" w:id="2859"/>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59"/>
    <w:bookmarkStart w:name="z3066" w:id="2860"/>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60"/>
    <w:bookmarkStart w:name="z3067" w:id="2861"/>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61"/>
    <w:bookmarkStart w:name="z3068" w:id="2862"/>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62"/>
    <w:bookmarkStart w:name="z3069" w:id="2863"/>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63"/>
    <w:bookmarkStart w:name="z3070" w:id="2864"/>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64"/>
    <w:bookmarkStart w:name="z3071" w:id="2865"/>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65"/>
    <w:bookmarkStart w:name="z3072" w:id="2866"/>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66"/>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67"/>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67"/>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68"/>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68"/>
    <w:bookmarkStart w:name="z3077" w:id="2869"/>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69"/>
    <w:bookmarkStart w:name="z3078" w:id="2870"/>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End w:id="2870"/>
    <w:bookmarkStart w:name="z3079" w:id="2871"/>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71"/>
    <w:bookmarkStart w:name="z3080" w:id="2872"/>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72"/>
    <w:bookmarkStart w:name="z3081" w:id="2873"/>
    <w:p>
      <w:pPr>
        <w:spacing w:after="0"/>
        <w:ind w:left="0"/>
        <w:jc w:val="both"/>
      </w:pPr>
      <w:r>
        <w:rPr>
          <w:rFonts w:ascii="Times New Roman"/>
          <w:b w:val="false"/>
          <w:i w:val="false"/>
          <w:color w:val="000000"/>
          <w:sz w:val="28"/>
        </w:rPr>
        <w:t>
      4. Мынадай:</w:t>
      </w:r>
    </w:p>
    <w:bookmarkEnd w:id="2873"/>
    <w:bookmarkStart w:name="z3082" w:id="2874"/>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74"/>
    <w:bookmarkStart w:name="z3083" w:id="2875"/>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75"/>
    <w:bookmarkStart w:name="z3084" w:id="2876"/>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76"/>
    <w:bookmarkStart w:name="z3085" w:id="2877"/>
    <w:p>
      <w:pPr>
        <w:spacing w:after="0"/>
        <w:ind w:left="0"/>
        <w:jc w:val="both"/>
      </w:pPr>
      <w:r>
        <w:rPr>
          <w:rFonts w:ascii="Times New Roman"/>
          <w:b w:val="false"/>
          <w:i w:val="false"/>
          <w:color w:val="000000"/>
          <w:sz w:val="28"/>
        </w:rPr>
        <w:t>
      4) жарамдылық мерзімі өткен;</w:t>
      </w:r>
    </w:p>
    <w:bookmarkEnd w:id="2877"/>
    <w:bookmarkStart w:name="z3086" w:id="2878"/>
    <w:p>
      <w:pPr>
        <w:spacing w:after="0"/>
        <w:ind w:left="0"/>
        <w:jc w:val="both"/>
      </w:pPr>
      <w:r>
        <w:rPr>
          <w:rFonts w:ascii="Times New Roman"/>
          <w:b w:val="false"/>
          <w:i w:val="false"/>
          <w:color w:val="000000"/>
          <w:sz w:val="28"/>
        </w:rPr>
        <w:t>
      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bookmarkEnd w:id="2878"/>
    <w:bookmarkStart w:name="z3087" w:id="2879"/>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79"/>
    <w:bookmarkStart w:name="z3555" w:id="2880"/>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2880"/>
    <w:bookmarkStart w:name="z3088" w:id="2881"/>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81"/>
    <w:bookmarkStart w:name="z3089" w:id="2882"/>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82"/>
    <w:bookmarkStart w:name="z3090" w:id="2883"/>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83"/>
    <w:bookmarkStart w:name="z3091" w:id="2884"/>
    <w:p>
      <w:pPr>
        <w:spacing w:after="0"/>
        <w:ind w:left="0"/>
        <w:jc w:val="both"/>
      </w:pPr>
      <w:r>
        <w:rPr>
          <w:rFonts w:ascii="Times New Roman"/>
          <w:b w:val="false"/>
          <w:i w:val="false"/>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End w:id="2884"/>
    <w:bookmarkStart w:name="z3092" w:id="2885"/>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93" w:id="2886"/>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86"/>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bookmarkStart w:name="z3095" w:id="2887"/>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2887"/>
    <w:bookmarkStart w:name="z3096" w:id="2888"/>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2888"/>
    <w:bookmarkStart w:name="z3097" w:id="288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2889"/>
    <w:bookmarkStart w:name="z3098" w:id="2890"/>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2890"/>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891"/>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891"/>
    <w:bookmarkStart w:name="z3101" w:id="2892"/>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892"/>
    <w:bookmarkStart w:name="z3102" w:id="2893"/>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893"/>
    <w:bookmarkStart w:name="z3103" w:id="2894"/>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894"/>
    <w:bookmarkStart w:name="z3104" w:id="2895"/>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895"/>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896"/>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896"/>
    <w:bookmarkStart w:name="z3107" w:id="2897"/>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897"/>
    <w:bookmarkStart w:name="z3108" w:id="2898"/>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898"/>
    <w:bookmarkStart w:name="z3109" w:id="2899"/>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899"/>
    <w:bookmarkStart w:name="z3110" w:id="2900"/>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900"/>
    <w:p>
      <w:pPr>
        <w:spacing w:after="0"/>
        <w:ind w:left="0"/>
        <w:jc w:val="both"/>
      </w:pPr>
      <w:r>
        <w:rPr>
          <w:rFonts w:ascii="Times New Roman"/>
          <w:b/>
          <w:i w:val="false"/>
          <w:color w:val="000000"/>
          <w:sz w:val="28"/>
        </w:rPr>
        <w:t>237-бап. Медициналық бұйымдарды техникалық сынаулар</w:t>
      </w:r>
    </w:p>
    <w:bookmarkStart w:name="z3112" w:id="2901"/>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901"/>
    <w:bookmarkStart w:name="z3113" w:id="2902"/>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902"/>
    <w:bookmarkStart w:name="z3114" w:id="2903"/>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903"/>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904"/>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904"/>
    <w:bookmarkStart w:name="z3117" w:id="2905"/>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905"/>
    <w:bookmarkStart w:name="z3118" w:id="2906"/>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906"/>
    <w:bookmarkStart w:name="z3119" w:id="2907"/>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907"/>
    <w:bookmarkStart w:name="z3120" w:id="2908"/>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908"/>
    <w:bookmarkStart w:name="z3121" w:id="2909"/>
    <w:p>
      <w:pPr>
        <w:spacing w:after="0"/>
        <w:ind w:left="0"/>
        <w:jc w:val="both"/>
      </w:pPr>
      <w:r>
        <w:rPr>
          <w:rFonts w:ascii="Times New Roman"/>
          <w:b w:val="false"/>
          <w:i w:val="false"/>
          <w:color w:val="000000"/>
          <w:sz w:val="28"/>
        </w:rPr>
        <w:t>
      2) орфандық препараттарға;</w:t>
      </w:r>
    </w:p>
    <w:bookmarkEnd w:id="2909"/>
    <w:bookmarkStart w:name="z3122" w:id="2910"/>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910"/>
    <w:bookmarkStart w:name="z3123" w:id="2911"/>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911"/>
    <w:bookmarkStart w:name="z3124" w:id="2912"/>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912"/>
    <w:bookmarkStart w:name="z3125" w:id="2913"/>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913"/>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914"/>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914"/>
    <w:bookmarkStart w:name="z3128" w:id="2915"/>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915"/>
    <w:bookmarkStart w:name="z3129" w:id="2916"/>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16"/>
    <w:bookmarkStart w:name="z3130" w:id="2917"/>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917"/>
    <w:bookmarkStart w:name="z3131" w:id="2918"/>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918"/>
    <w:bookmarkStart w:name="z3132" w:id="2919"/>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919"/>
    <w:bookmarkStart w:name="z3133" w:id="2920"/>
    <w:p>
      <w:pPr>
        <w:spacing w:after="0"/>
        <w:ind w:left="0"/>
        <w:jc w:val="both"/>
      </w:pPr>
      <w:r>
        <w:rPr>
          <w:rFonts w:ascii="Times New Roman"/>
          <w:b w:val="false"/>
          <w:i w:val="false"/>
          <w:color w:val="000000"/>
          <w:sz w:val="28"/>
        </w:rPr>
        <w:t>
      2) өтініш берушінің анық емес мәліметтер ұсынуы;</w:t>
      </w:r>
    </w:p>
    <w:bookmarkEnd w:id="2920"/>
    <w:bookmarkStart w:name="z3134" w:id="2921"/>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921"/>
    <w:bookmarkStart w:name="z3135" w:id="2922"/>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922"/>
    <w:bookmarkStart w:name="z3136" w:id="2923"/>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923"/>
    <w:bookmarkStart w:name="z3137" w:id="2924"/>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924"/>
    <w:bookmarkStart w:name="z3138" w:id="2925"/>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925"/>
    <w:bookmarkStart w:name="z3139" w:id="2926"/>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926"/>
    <w:bookmarkStart w:name="z3140" w:id="2927"/>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927"/>
    <w:bookmarkStart w:name="z3141" w:id="2928"/>
    <w:p>
      <w:pPr>
        <w:spacing w:after="0"/>
        <w:ind w:left="0"/>
        <w:jc w:val="both"/>
      </w:pPr>
      <w:r>
        <w:rPr>
          <w:rFonts w:ascii="Times New Roman"/>
          <w:b w:val="false"/>
          <w:i w:val="false"/>
          <w:color w:val="000000"/>
          <w:sz w:val="28"/>
        </w:rPr>
        <w:t>
      10) дәрілік заттардың ұтымсыз құрамаларын анықтау;</w:t>
      </w:r>
    </w:p>
    <w:bookmarkEnd w:id="2928"/>
    <w:bookmarkStart w:name="z3142" w:id="2929"/>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929"/>
    <w:bookmarkStart w:name="z3143" w:id="2930"/>
    <w:p>
      <w:pPr>
        <w:spacing w:after="0"/>
        <w:ind w:left="0"/>
        <w:jc w:val="both"/>
      </w:pPr>
      <w:r>
        <w:rPr>
          <w:rFonts w:ascii="Times New Roman"/>
          <w:b w:val="false"/>
          <w:i w:val="false"/>
          <w:color w:val="000000"/>
          <w:sz w:val="28"/>
        </w:rPr>
        <w:t>
      12) дәрілік препарат сапасының расталмауы;</w:t>
      </w:r>
    </w:p>
    <w:bookmarkEnd w:id="2930"/>
    <w:bookmarkStart w:name="z3144" w:id="2931"/>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931"/>
    <w:bookmarkStart w:name="z3145" w:id="2932"/>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932"/>
    <w:bookmarkStart w:name="z3146" w:id="2933"/>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933"/>
    <w:bookmarkStart w:name="z3147" w:id="2934"/>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934"/>
    <w:bookmarkStart w:name="z3148" w:id="2935"/>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935"/>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936"/>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936"/>
    <w:bookmarkStart w:name="z3151" w:id="2937"/>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937"/>
    <w:bookmarkStart w:name="z3152" w:id="2938"/>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938"/>
    <w:bookmarkStart w:name="z3153" w:id="2939"/>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939"/>
    <w:bookmarkStart w:name="z3154" w:id="2940"/>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940"/>
    <w:bookmarkStart w:name="z3155" w:id="2941"/>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941"/>
    <w:bookmarkStart w:name="z3156" w:id="2942"/>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942"/>
    <w:bookmarkStart w:name="z3157" w:id="2943"/>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943"/>
    <w:bookmarkStart w:name="z3158" w:id="2944"/>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944"/>
    <w:bookmarkStart w:name="z3159" w:id="2945"/>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945"/>
    <w:bookmarkStart w:name="z3160" w:id="2946"/>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946"/>
    <w:bookmarkStart w:name="z3161" w:id="2947"/>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47"/>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948"/>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948"/>
    <w:bookmarkStart w:name="z3164" w:id="2949"/>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949"/>
    <w:bookmarkStart w:name="z3165" w:id="2950"/>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50"/>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951"/>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51"/>
    <w:p>
      <w:pPr>
        <w:spacing w:after="0"/>
        <w:ind w:left="0"/>
        <w:jc w:val="both"/>
      </w:pPr>
      <w:r>
        <w:rPr>
          <w:rFonts w:ascii="Times New Roman"/>
          <w:b w:val="false"/>
          <w:i w:val="false"/>
          <w:color w:val="000000"/>
          <w:sz w:val="28"/>
        </w:rPr>
        <w:t>
      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bookmarkStart w:name="z3168" w:id="2952"/>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952"/>
    <w:bookmarkStart w:name="z3169" w:id="2953"/>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53"/>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954"/>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954"/>
    <w:bookmarkStart w:name="z3171" w:id="2955"/>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956"/>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956"/>
    <w:bookmarkStart w:name="z3174" w:id="2957"/>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957"/>
    <w:bookmarkStart w:name="z3175" w:id="2958"/>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958"/>
    <w:bookmarkStart w:name="z3176" w:id="2959"/>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959"/>
    <w:bookmarkStart w:name="z3177" w:id="2960"/>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60"/>
    <w:bookmarkStart w:name="z3178" w:id="2961"/>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61"/>
    <w:bookmarkStart w:name="z3179" w:id="2962"/>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62"/>
    <w:bookmarkStart w:name="z3180" w:id="2963"/>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63"/>
    <w:bookmarkStart w:name="z3181" w:id="2964"/>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64"/>
    <w:bookmarkStart w:name="z3182" w:id="2965"/>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65"/>
    <w:bookmarkStart w:name="z3183" w:id="2966"/>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66"/>
    <w:bookmarkStart w:name="z3184" w:id="2967"/>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67"/>
    <w:bookmarkStart w:name="z3185" w:id="2968"/>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68"/>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69"/>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69"/>
    <w:bookmarkStart w:name="z3188" w:id="297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70"/>
    <w:bookmarkStart w:name="z3189" w:id="2971"/>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71"/>
    <w:bookmarkStart w:name="z3190" w:id="2972"/>
    <w:p>
      <w:pPr>
        <w:spacing w:after="0"/>
        <w:ind w:left="0"/>
        <w:jc w:val="both"/>
      </w:pPr>
      <w:r>
        <w:rPr>
          <w:rFonts w:ascii="Times New Roman"/>
          <w:b w:val="false"/>
          <w:i w:val="false"/>
          <w:color w:val="000000"/>
          <w:sz w:val="28"/>
        </w:rPr>
        <w:t>
      3. Фармацевтикалық инспекция мынадай жағдайларда:</w:t>
      </w:r>
    </w:p>
    <w:bookmarkEnd w:id="2972"/>
    <w:bookmarkStart w:name="z3191" w:id="2973"/>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73"/>
    <w:bookmarkStart w:name="z3192" w:id="2974"/>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74"/>
    <w:bookmarkStart w:name="z3193" w:id="2975"/>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75"/>
    <w:bookmarkStart w:name="z3194" w:id="2976"/>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76"/>
    <w:bookmarkStart w:name="z3195" w:id="2977"/>
    <w:p>
      <w:pPr>
        <w:spacing w:after="0"/>
        <w:ind w:left="0"/>
        <w:jc w:val="both"/>
      </w:pPr>
      <w:r>
        <w:rPr>
          <w:rFonts w:ascii="Times New Roman"/>
          <w:b w:val="false"/>
          <w:i w:val="false"/>
          <w:color w:val="000000"/>
          <w:sz w:val="28"/>
        </w:rPr>
        <w:t>
      5) тиісті клиникалық практика бойынша мынадай:</w:t>
      </w:r>
    </w:p>
    <w:bookmarkEnd w:id="2977"/>
    <w:bookmarkStart w:name="z3196" w:id="2978"/>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78"/>
    <w:bookmarkStart w:name="z3197" w:id="2979"/>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79"/>
    <w:bookmarkStart w:name="z3198" w:id="2980"/>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80"/>
    <w:bookmarkStart w:name="z3199" w:id="2981"/>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81"/>
    <w:bookmarkStart w:name="z3200" w:id="2982"/>
    <w:p>
      <w:pPr>
        <w:spacing w:after="0"/>
        <w:ind w:left="0"/>
        <w:jc w:val="both"/>
      </w:pPr>
      <w:r>
        <w:rPr>
          <w:rFonts w:ascii="Times New Roman"/>
          <w:b w:val="false"/>
          <w:i w:val="false"/>
          <w:color w:val="000000"/>
          <w:sz w:val="28"/>
        </w:rPr>
        <w:t>
      1) тиісті өндірістік практика (GMP) - үш жылды;</w:t>
      </w:r>
    </w:p>
    <w:bookmarkEnd w:id="2982"/>
    <w:bookmarkStart w:name="z3201" w:id="2983"/>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83"/>
    <w:bookmarkStart w:name="z3202" w:id="2984"/>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84"/>
    <w:bookmarkStart w:name="z3203" w:id="2985"/>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85"/>
    <w:bookmarkStart w:name="z3204" w:id="2986"/>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86"/>
    <w:bookmarkStart w:name="z3205" w:id="2987"/>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87"/>
    <w:bookmarkStart w:name="z3206" w:id="2988"/>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88"/>
    <w:bookmarkStart w:name="z3207" w:id="2989"/>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89"/>
    <w:bookmarkStart w:name="z3208" w:id="2990"/>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90"/>
    <w:bookmarkStart w:name="z3209" w:id="2991"/>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91"/>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bookmarkStart w:name="z3211" w:id="2992"/>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92"/>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Start w:name="z3212" w:id="2993"/>
    <w:p>
      <w:pPr>
        <w:spacing w:after="0"/>
        <w:ind w:left="0"/>
        <w:jc w:val="both"/>
      </w:pPr>
      <w:r>
        <w:rPr>
          <w:rFonts w:ascii="Times New Roman"/>
          <w:b w:val="false"/>
          <w:i w:val="false"/>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bookmarkEnd w:id="2993"/>
    <w:bookmarkStart w:name="z3213" w:id="2994"/>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bookmarkEnd w:id="2994"/>
    <w:bookmarkStart w:name="z3214" w:id="2995"/>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2995"/>
    <w:bookmarkStart w:name="z3215" w:id="2996"/>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2996"/>
    <w:bookmarkStart w:name="z3216" w:id="2997"/>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2997"/>
    <w:bookmarkStart w:name="z3217" w:id="2998"/>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2998"/>
    <w:bookmarkStart w:name="z3218" w:id="2999"/>
    <w:p>
      <w:pPr>
        <w:spacing w:after="0"/>
        <w:ind w:left="0"/>
        <w:jc w:val="both"/>
      </w:pPr>
      <w:r>
        <w:rPr>
          <w:rFonts w:ascii="Times New Roman"/>
          <w:b w:val="false"/>
          <w:i w:val="false"/>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2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Start w:name="z3220" w:id="3000"/>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bookmarkEnd w:id="3000"/>
    <w:bookmarkStart w:name="z3221" w:id="3001"/>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3001"/>
    <w:bookmarkStart w:name="z3222" w:id="3002"/>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3002"/>
    <w:bookmarkStart w:name="z3223" w:id="3003"/>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3003"/>
    <w:bookmarkStart w:name="z3224" w:id="3004"/>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3004"/>
    <w:bookmarkStart w:name="z3225" w:id="3005"/>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3005"/>
    <w:bookmarkStart w:name="z3226" w:id="3006"/>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3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Бірыңғай дистрибьютор</w:t>
      </w:r>
    </w:p>
    <w:bookmarkStart w:name="z3228" w:id="3007"/>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3007"/>
    <w:bookmarkStart w:name="z3229" w:id="3008"/>
    <w:p>
      <w:pPr>
        <w:spacing w:after="0"/>
        <w:ind w:left="0"/>
        <w:jc w:val="both"/>
      </w:pPr>
      <w:r>
        <w:rPr>
          <w:rFonts w:ascii="Times New Roman"/>
          <w:b w:val="false"/>
          <w:i w:val="false"/>
          <w:color w:val="000000"/>
          <w:sz w:val="28"/>
        </w:rPr>
        <w:t>
      1) өнім берушілерді таңдау;</w:t>
      </w:r>
    </w:p>
    <w:bookmarkEnd w:id="3008"/>
    <w:bookmarkStart w:name="z3230" w:id="3009"/>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3009"/>
    <w:bookmarkStart w:name="z3231" w:id="3010"/>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3010"/>
    <w:bookmarkStart w:name="z3232" w:id="3011"/>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3011"/>
    <w:bookmarkStart w:name="z3233" w:id="3012"/>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3012"/>
    <w:bookmarkStart w:name="z3234" w:id="3013"/>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3013"/>
    <w:bookmarkStart w:name="z3235" w:id="3014"/>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3014"/>
    <w:bookmarkStart w:name="z3236" w:id="3015"/>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3015"/>
    <w:bookmarkStart w:name="z3237" w:id="3016"/>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3016"/>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3017"/>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3017"/>
    <w:bookmarkStart w:name="z3240" w:id="3018"/>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3018"/>
    <w:bookmarkStart w:name="z3241" w:id="3019"/>
    <w:p>
      <w:pPr>
        <w:spacing w:after="0"/>
        <w:ind w:left="0"/>
        <w:jc w:val="both"/>
      </w:pPr>
      <w:r>
        <w:rPr>
          <w:rFonts w:ascii="Times New Roman"/>
          <w:b w:val="false"/>
          <w:i w:val="false"/>
          <w:color w:val="000000"/>
          <w:sz w:val="28"/>
        </w:rPr>
        <w:t>
      2) әлеуетті өнім берушілер арасында адал бәсекелестік;</w:t>
      </w:r>
    </w:p>
    <w:bookmarkEnd w:id="3019"/>
    <w:bookmarkStart w:name="z3242" w:id="3020"/>
    <w:p>
      <w:pPr>
        <w:spacing w:after="0"/>
        <w:ind w:left="0"/>
        <w:jc w:val="both"/>
      </w:pPr>
      <w:r>
        <w:rPr>
          <w:rFonts w:ascii="Times New Roman"/>
          <w:b w:val="false"/>
          <w:i w:val="false"/>
          <w:color w:val="000000"/>
          <w:sz w:val="28"/>
        </w:rPr>
        <w:t>
      3) сатып алу процесінің жариялылығы мен ашықтығы;</w:t>
      </w:r>
    </w:p>
    <w:bookmarkEnd w:id="3020"/>
    <w:bookmarkStart w:name="z3243" w:id="3021"/>
    <w:p>
      <w:pPr>
        <w:spacing w:after="0"/>
        <w:ind w:left="0"/>
        <w:jc w:val="both"/>
      </w:pPr>
      <w:r>
        <w:rPr>
          <w:rFonts w:ascii="Times New Roman"/>
          <w:b w:val="false"/>
          <w:i w:val="false"/>
          <w:color w:val="000000"/>
          <w:sz w:val="28"/>
        </w:rPr>
        <w:t>
      4) отандық тауар өндірушілерді қолдау.</w:t>
      </w:r>
    </w:p>
    <w:bookmarkEnd w:id="3021"/>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3022"/>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3022"/>
    <w:bookmarkStart w:name="z3247" w:id="3023"/>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023"/>
    <w:bookmarkStart w:name="z3248" w:id="3024"/>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024"/>
    <w:bookmarkStart w:name="z3249" w:id="3025"/>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025"/>
    <w:bookmarkStart w:name="z3250" w:id="3026"/>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026"/>
    <w:bookmarkStart w:name="z3251" w:id="3027"/>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027"/>
    <w:bookmarkStart w:name="z3252" w:id="3028"/>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028"/>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3029"/>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029"/>
    <w:bookmarkStart w:name="z3255" w:id="3030"/>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030"/>
    <w:bookmarkStart w:name="z3256" w:id="3031"/>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031"/>
    <w:bookmarkStart w:name="z3257" w:id="3032"/>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32"/>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3033"/>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3033"/>
    <w:bookmarkStart w:name="z3260" w:id="3034"/>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34"/>
    <w:p>
      <w:pPr>
        <w:spacing w:after="0"/>
        <w:ind w:left="0"/>
        <w:jc w:val="both"/>
      </w:pPr>
      <w:r>
        <w:rPr>
          <w:rFonts w:ascii="Times New Roman"/>
          <w:b w:val="false"/>
          <w:i w:val="false"/>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261" w:id="3035"/>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035"/>
    <w:bookmarkStart w:name="z3262" w:id="3036"/>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036"/>
    <w:bookmarkStart w:name="z3263" w:id="3037"/>
    <w:p>
      <w:pPr>
        <w:spacing w:after="0"/>
        <w:ind w:left="0"/>
        <w:jc w:val="both"/>
      </w:pPr>
      <w:r>
        <w:rPr>
          <w:rFonts w:ascii="Times New Roman"/>
          <w:b w:val="false"/>
          <w:i w:val="false"/>
          <w:color w:val="000000"/>
          <w:sz w:val="28"/>
        </w:rPr>
        <w:t>
      1) клиникалық зерттеулер жүргізуге;</w:t>
      </w:r>
    </w:p>
    <w:bookmarkEnd w:id="3037"/>
    <w:bookmarkStart w:name="z3264" w:id="3038"/>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038"/>
    <w:bookmarkStart w:name="z3265" w:id="3039"/>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039"/>
    <w:bookmarkStart w:name="z3266" w:id="3040"/>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040"/>
    <w:bookmarkStart w:name="z3267" w:id="3041"/>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041"/>
    <w:bookmarkStart w:name="z3268" w:id="3042"/>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042"/>
    <w:bookmarkStart w:name="z3269" w:id="3043"/>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043"/>
    <w:bookmarkStart w:name="z3270" w:id="3044"/>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044"/>
    <w:bookmarkStart w:name="z3271" w:id="3045"/>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045"/>
    <w:bookmarkStart w:name="z3272" w:id="3046"/>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046"/>
    <w:bookmarkStart w:name="z3273" w:id="3047"/>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047"/>
    <w:bookmarkStart w:name="z3274" w:id="3048"/>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3049"/>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049"/>
    <w:bookmarkStart w:name="z3277" w:id="3050"/>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050"/>
    <w:bookmarkStart w:name="z3278" w:id="3051"/>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051"/>
    <w:bookmarkStart w:name="z3279" w:id="3052"/>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052"/>
    <w:bookmarkStart w:name="z3280" w:id="3053"/>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053"/>
    <w:bookmarkStart w:name="z3281" w:id="3054"/>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054"/>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3055"/>
    <w:p>
      <w:pPr>
        <w:spacing w:after="0"/>
        <w:ind w:left="0"/>
        <w:jc w:val="both"/>
      </w:pPr>
      <w:r>
        <w:rPr>
          <w:rFonts w:ascii="Times New Roman"/>
          <w:b w:val="false"/>
          <w:i w:val="false"/>
          <w:color w:val="000000"/>
          <w:sz w:val="28"/>
        </w:rPr>
        <w:t>
      1. Дәрiлiк заттар мен медициналық бұйымдар, егер олар:</w:t>
      </w:r>
    </w:p>
    <w:bookmarkEnd w:id="3055"/>
    <w:bookmarkStart w:name="z3284" w:id="3056"/>
    <w:p>
      <w:pPr>
        <w:spacing w:after="0"/>
        <w:ind w:left="0"/>
        <w:jc w:val="both"/>
      </w:pPr>
      <w:r>
        <w:rPr>
          <w:rFonts w:ascii="Times New Roman"/>
          <w:b w:val="false"/>
          <w:i w:val="false"/>
          <w:color w:val="000000"/>
          <w:sz w:val="28"/>
        </w:rPr>
        <w:t>
      1) жеке тұлғалардың өзі пайдалануына;</w:t>
      </w:r>
    </w:p>
    <w:bookmarkEnd w:id="3056"/>
    <w:bookmarkStart w:name="z3285" w:id="3057"/>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057"/>
    <w:bookmarkStart w:name="z3286" w:id="3058"/>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058"/>
    <w:bookmarkStart w:name="z3287" w:id="3059"/>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059"/>
    <w:bookmarkStart w:name="z3288" w:id="3060"/>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060"/>
    <w:bookmarkStart w:name="z3289" w:id="3061"/>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061"/>
    <w:bookmarkStart w:name="z3290" w:id="3062"/>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62"/>
    <w:bookmarkStart w:name="z3291" w:id="3063"/>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63"/>
    <w:bookmarkStart w:name="z3292" w:id="3064"/>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64"/>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65"/>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65"/>
    <w:bookmarkStart w:name="z3295" w:id="3066"/>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66"/>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67"/>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67"/>
    <w:bookmarkStart w:name="z3298" w:id="3068"/>
    <w:p>
      <w:pPr>
        <w:spacing w:after="0"/>
        <w:ind w:left="0"/>
        <w:jc w:val="both"/>
      </w:pPr>
      <w:r>
        <w:rPr>
          <w:rFonts w:ascii="Times New Roman"/>
          <w:b w:val="false"/>
          <w:i w:val="false"/>
          <w:color w:val="000000"/>
          <w:sz w:val="28"/>
        </w:rPr>
        <w:t>
      2. Дәрілік заттар мен медициналық бұйымдар:</w:t>
      </w:r>
    </w:p>
    <w:bookmarkEnd w:id="3068"/>
    <w:bookmarkStart w:name="z3299" w:id="3069"/>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69"/>
    <w:bookmarkStart w:name="z3300" w:id="3070"/>
    <w:p>
      <w:pPr>
        <w:spacing w:after="0"/>
        <w:ind w:left="0"/>
        <w:jc w:val="both"/>
      </w:pPr>
      <w:r>
        <w:rPr>
          <w:rFonts w:ascii="Times New Roman"/>
          <w:b w:val="false"/>
          <w:i w:val="false"/>
          <w:color w:val="000000"/>
          <w:sz w:val="28"/>
        </w:rPr>
        <w:t>
      2) алғашқы көмек дәрі қобдишасының құрамында;</w:t>
      </w:r>
    </w:p>
    <w:bookmarkEnd w:id="3070"/>
    <w:bookmarkStart w:name="z3301" w:id="3071"/>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71"/>
    <w:bookmarkStart w:name="z3302" w:id="3072"/>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72"/>
    <w:bookmarkStart w:name="z3303" w:id="3073"/>
    <w:p>
      <w:pPr>
        <w:spacing w:after="0"/>
        <w:ind w:left="0"/>
        <w:jc w:val="both"/>
      </w:pPr>
      <w:r>
        <w:rPr>
          <w:rFonts w:ascii="Times New Roman"/>
          <w:b w:val="false"/>
          <w:i w:val="false"/>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073"/>
    <w:bookmarkStart w:name="z3304" w:id="3074"/>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74"/>
    <w:bookmarkStart w:name="z3305" w:id="3075"/>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75"/>
    <w:bookmarkStart w:name="z3306" w:id="3076"/>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76"/>
    <w:bookmarkStart w:name="z3307" w:id="3077"/>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77"/>
    <w:bookmarkStart w:name="z3308" w:id="3078"/>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78"/>
    <w:bookmarkStart w:name="z3309" w:id="3079"/>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79"/>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80"/>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80"/>
    <w:bookmarkStart w:name="z3312" w:id="3081"/>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81"/>
    <w:bookmarkStart w:name="z3313" w:id="3082"/>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82"/>
    <w:bookmarkStart w:name="z3314" w:id="3083"/>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83"/>
    <w:bookmarkStart w:name="z3315" w:id="3084"/>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84"/>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85"/>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85"/>
    <w:bookmarkStart w:name="z3318" w:id="3086"/>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86"/>
    <w:bookmarkStart w:name="z3319" w:id="3087"/>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87"/>
    <w:bookmarkStart w:name="z3320" w:id="3088"/>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88"/>
    <w:bookmarkStart w:name="z3321" w:id="3089"/>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89"/>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90"/>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90"/>
    <w:bookmarkStart w:name="z3324" w:id="3091"/>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91"/>
    <w:bookmarkStart w:name="z3325" w:id="3092"/>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092"/>
    <w:bookmarkStart w:name="z3326" w:id="3093"/>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093"/>
    <w:bookmarkStart w:name="z3327" w:id="3094"/>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94"/>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095"/>
    <w:p>
      <w:pPr>
        <w:spacing w:after="0"/>
        <w:ind w:left="0"/>
        <w:jc w:val="both"/>
      </w:pPr>
      <w:r>
        <w:rPr>
          <w:rFonts w:ascii="Times New Roman"/>
          <w:b w:val="false"/>
          <w:i w:val="false"/>
          <w:color w:val="000000"/>
          <w:sz w:val="28"/>
        </w:rPr>
        <w:t>
      1. Уәкілетті орган:</w:t>
      </w:r>
    </w:p>
    <w:bookmarkEnd w:id="3095"/>
    <w:bookmarkStart w:name="z3330" w:id="3096"/>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096"/>
    <w:bookmarkStart w:name="z3331" w:id="3097"/>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097"/>
    <w:bookmarkStart w:name="z3332" w:id="3098"/>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098"/>
    <w:bookmarkStart w:name="z3333" w:id="3099"/>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099"/>
    <w:bookmarkStart w:name="z3334" w:id="3100"/>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100"/>
    <w:bookmarkStart w:name="z3335" w:id="3101"/>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101"/>
    <w:bookmarkStart w:name="z3336" w:id="3102"/>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102"/>
    <w:bookmarkStart w:name="z3337" w:id="3103"/>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103"/>
    <w:bookmarkStart w:name="z3338" w:id="3104"/>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104"/>
    <w:bookmarkStart w:name="z3339" w:id="3105"/>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105"/>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106"/>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106"/>
    <w:bookmarkStart w:name="z3342" w:id="3107"/>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107"/>
    <w:bookmarkStart w:name="z3343" w:id="3108"/>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108"/>
    <w:bookmarkStart w:name="z3344" w:id="3109"/>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109"/>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110"/>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110"/>
    <w:bookmarkStart w:name="z3347" w:id="3111"/>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111"/>
    <w:bookmarkStart w:name="z3348" w:id="3112"/>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112"/>
    <w:bookmarkStart w:name="z3349" w:id="3113"/>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113"/>
    <w:bookmarkStart w:name="z3350" w:id="3114"/>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114"/>
    <w:bookmarkStart w:name="z3351" w:id="3115"/>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115"/>
    <w:bookmarkStart w:name="z3352" w:id="3116"/>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116"/>
    <w:bookmarkStart w:name="z3353" w:id="3117"/>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117"/>
    <w:bookmarkStart w:name="z3354" w:id="3118"/>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118"/>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119"/>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119"/>
    <w:p>
      <w:pPr>
        <w:spacing w:after="0"/>
        <w:ind w:left="0"/>
        <w:jc w:val="both"/>
      </w:pPr>
      <w:r>
        <w:rPr>
          <w:rFonts w:ascii="Times New Roman"/>
          <w:b/>
          <w:i w:val="false"/>
          <w:color w:val="000000"/>
          <w:sz w:val="28"/>
        </w:rPr>
        <w:t>263-бап. Қазақстандық ұлттық дәрілік формуляр</w:t>
      </w:r>
    </w:p>
    <w:bookmarkStart w:name="z3358" w:id="3120"/>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120"/>
    <w:bookmarkStart w:name="z3359" w:id="3121"/>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121"/>
    <w:bookmarkStart w:name="z3360" w:id="3122"/>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122"/>
    <w:bookmarkStart w:name="z3361" w:id="3123"/>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123"/>
    <w:p>
      <w:pPr>
        <w:spacing w:after="0"/>
        <w:ind w:left="0"/>
        <w:jc w:val="both"/>
      </w:pPr>
      <w:r>
        <w:rPr>
          <w:rFonts w:ascii="Times New Roman"/>
          <w:b/>
          <w:i w:val="false"/>
          <w:color w:val="000000"/>
          <w:sz w:val="28"/>
        </w:rPr>
        <w:t>264-бап. Дәрілік заттарды ұтымды пайдалану</w:t>
      </w:r>
    </w:p>
    <w:bookmarkStart w:name="z3363" w:id="3124"/>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124"/>
    <w:bookmarkStart w:name="z3364" w:id="3125"/>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125"/>
    <w:bookmarkStart w:name="z3365" w:id="3126"/>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26"/>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127"/>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127"/>
    <w:bookmarkStart w:name="z3368" w:id="3128"/>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128"/>
    <w:bookmarkStart w:name="z3369" w:id="3129"/>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129"/>
    <w:bookmarkStart w:name="z3370" w:id="3130"/>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130"/>
    <w:bookmarkStart w:name="z3371" w:id="3131"/>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131"/>
    <w:bookmarkStart w:name="z3372" w:id="3132"/>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132"/>
    <w:bookmarkStart w:name="z3373" w:id="3133"/>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133"/>
    <w:bookmarkStart w:name="z3374" w:id="3134"/>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134"/>
    <w:bookmarkStart w:name="z3375" w:id="3135"/>
    <w:p>
      <w:pPr>
        <w:spacing w:after="0"/>
        <w:ind w:left="0"/>
        <w:jc w:val="left"/>
      </w:pPr>
      <w:r>
        <w:rPr>
          <w:rFonts w:ascii="Times New Roman"/>
          <w:b/>
          <w:i w:val="false"/>
          <w:color w:val="000000"/>
        </w:rPr>
        <w:t xml:space="preserve"> 6-БӨЛІМ. ДЕНСАУЛЫҚ САҚТАУ САЛАСЫНДАҒЫ КАДР САЯСАТЫ</w:t>
      </w:r>
    </w:p>
    <w:bookmarkEnd w:id="3135"/>
    <w:bookmarkStart w:name="z3376" w:id="3136"/>
    <w:p>
      <w:pPr>
        <w:spacing w:after="0"/>
        <w:ind w:left="0"/>
        <w:jc w:val="left"/>
      </w:pPr>
      <w:r>
        <w:rPr>
          <w:rFonts w:ascii="Times New Roman"/>
          <w:b/>
          <w:i w:val="false"/>
          <w:color w:val="000000"/>
        </w:rPr>
        <w:t xml:space="preserve"> 29-тарау. ДЕНСАУЛЫҚ САҚТАУ САЛАСЫНДАҒЫ КАДР РЕСУРСТАРЫ</w:t>
      </w:r>
    </w:p>
    <w:bookmarkEnd w:id="3136"/>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137"/>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137"/>
    <w:bookmarkStart w:name="z3379" w:id="3138"/>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138"/>
    <w:bookmarkStart w:name="z3380" w:id="3139"/>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139"/>
    <w:bookmarkStart w:name="z3381" w:id="3140"/>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140"/>
    <w:bookmarkStart w:name="z3382" w:id="3141"/>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141"/>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142"/>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142"/>
    <w:bookmarkStart w:name="z3385" w:id="3143"/>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143"/>
    <w:bookmarkStart w:name="z3386" w:id="3144"/>
    <w:p>
      <w:pPr>
        <w:spacing w:after="0"/>
        <w:ind w:left="0"/>
        <w:jc w:val="both"/>
      </w:pPr>
      <w:r>
        <w:rPr>
          <w:rFonts w:ascii="Times New Roman"/>
          <w:b w:val="false"/>
          <w:i w:val="false"/>
          <w:color w:val="000000"/>
          <w:sz w:val="28"/>
        </w:rPr>
        <w:t>
      2) денсаулық сақтау саласындағы кәсіптік стандарттар;</w:t>
      </w:r>
    </w:p>
    <w:bookmarkEnd w:id="3144"/>
    <w:bookmarkStart w:name="z3387" w:id="3145"/>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145"/>
    <w:bookmarkStart w:name="z3388" w:id="3146"/>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146"/>
    <w:bookmarkStart w:name="z3389" w:id="3147"/>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147"/>
    <w:bookmarkStart w:name="z3390" w:id="3148"/>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148"/>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149"/>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149"/>
    <w:bookmarkStart w:name="z3393" w:id="3150"/>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150"/>
    <w:bookmarkStart w:name="z3394" w:id="3151"/>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151"/>
    <w:bookmarkStart w:name="z3395" w:id="3152"/>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152"/>
    <w:bookmarkStart w:name="z3396" w:id="3153"/>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153"/>
    <w:bookmarkStart w:name="z3397" w:id="3154"/>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154"/>
    <w:bookmarkStart w:name="z3398" w:id="3155"/>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155"/>
    <w:bookmarkStart w:name="z3399" w:id="3156"/>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156"/>
    <w:bookmarkStart w:name="z3400" w:id="3157"/>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157"/>
    <w:bookmarkStart w:name="z3401" w:id="3158"/>
    <w:p>
      <w:pPr>
        <w:spacing w:after="0"/>
        <w:ind w:left="0"/>
        <w:jc w:val="both"/>
      </w:pPr>
      <w:r>
        <w:rPr>
          <w:rFonts w:ascii="Times New Roman"/>
          <w:b w:val="false"/>
          <w:i w:val="false"/>
          <w:color w:val="000000"/>
          <w:sz w:val="28"/>
        </w:rPr>
        <w:t>
      9) кәсіптік медицина қауымдастықтарын дамыту;</w:t>
      </w:r>
    </w:p>
    <w:bookmarkEnd w:id="3158"/>
    <w:bookmarkStart w:name="z3402" w:id="3159"/>
    <w:p>
      <w:pPr>
        <w:spacing w:after="0"/>
        <w:ind w:left="0"/>
        <w:jc w:val="both"/>
      </w:pPr>
      <w:r>
        <w:rPr>
          <w:rFonts w:ascii="Times New Roman"/>
          <w:b w:val="false"/>
          <w:i w:val="false"/>
          <w:color w:val="000000"/>
          <w:sz w:val="28"/>
        </w:rPr>
        <w:t>
      10) медицина қызметкерлерінің әлеуметтік қорғалуы;</w:t>
      </w:r>
    </w:p>
    <w:bookmarkEnd w:id="3159"/>
    <w:bookmarkStart w:name="z3403" w:id="3160"/>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160"/>
    <w:bookmarkStart w:name="z3404" w:id="3161"/>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161"/>
    <w:bookmarkStart w:name="z3405" w:id="3162"/>
    <w:p>
      <w:pPr>
        <w:spacing w:after="0"/>
        <w:ind w:left="0"/>
        <w:jc w:val="both"/>
      </w:pPr>
      <w:r>
        <w:rPr>
          <w:rFonts w:ascii="Times New Roman"/>
          <w:b w:val="false"/>
          <w:i w:val="false"/>
          <w:color w:val="000000"/>
          <w:sz w:val="28"/>
        </w:rPr>
        <w:t>
      13) үздіксіз кәсіптік даму (өмір бойы білім алу);</w:t>
      </w:r>
    </w:p>
    <w:bookmarkEnd w:id="3162"/>
    <w:bookmarkStart w:name="z3406" w:id="3163"/>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163"/>
    <w:bookmarkStart w:name="z3407" w:id="3164"/>
    <w:p>
      <w:pPr>
        <w:spacing w:after="0"/>
        <w:ind w:left="0"/>
        <w:jc w:val="both"/>
      </w:pPr>
      <w:r>
        <w:rPr>
          <w:rFonts w:ascii="Times New Roman"/>
          <w:b w:val="false"/>
          <w:i w:val="false"/>
          <w:color w:val="000000"/>
          <w:sz w:val="28"/>
        </w:rPr>
        <w:t>
      15) әлеуметтік тұрғыдан танылу.</w:t>
      </w:r>
    </w:p>
    <w:bookmarkEnd w:id="3164"/>
    <w:bookmarkStart w:name="z3408" w:id="3165"/>
    <w:p>
      <w:pPr>
        <w:spacing w:after="0"/>
        <w:ind w:left="0"/>
        <w:jc w:val="both"/>
      </w:pPr>
      <w:r>
        <w:rPr>
          <w:rFonts w:ascii="Times New Roman"/>
          <w:b w:val="false"/>
          <w:i w:val="false"/>
          <w:color w:val="000000"/>
          <w:sz w:val="28"/>
        </w:rPr>
        <w:t>
      2. Денсаулық сақтау саласындағы кадр саясатын:</w:t>
      </w:r>
    </w:p>
    <w:bookmarkEnd w:id="3165"/>
    <w:bookmarkStart w:name="z3409" w:id="3166"/>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66"/>
    <w:bookmarkStart w:name="z3410" w:id="3167"/>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67"/>
    <w:bookmarkStart w:name="z3411" w:id="3168"/>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68"/>
    <w:bookmarkStart w:name="z3412" w:id="3169"/>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69"/>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70"/>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70"/>
    <w:bookmarkStart w:name="z3415" w:id="3171"/>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71"/>
    <w:bookmarkStart w:name="z3416" w:id="3172"/>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72"/>
    <w:bookmarkStart w:name="z3417" w:id="3173"/>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73"/>
    <w:bookmarkStart w:name="z3418" w:id="3174"/>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74"/>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75"/>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75"/>
    <w:bookmarkStart w:name="z3421" w:id="3176"/>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76"/>
    <w:bookmarkStart w:name="z3422" w:id="3177"/>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77"/>
    <w:bookmarkStart w:name="z3423" w:id="3178"/>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78"/>
    <w:bookmarkStart w:name="z3424" w:id="3179"/>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79"/>
    <w:bookmarkStart w:name="z3425" w:id="3180"/>
    <w:p>
      <w:pPr>
        <w:spacing w:after="0"/>
        <w:ind w:left="0"/>
        <w:jc w:val="both"/>
      </w:pPr>
      <w:r>
        <w:rPr>
          <w:rFonts w:ascii="Times New Roman"/>
          <w:b w:val="false"/>
          <w:i w:val="false"/>
          <w:color w:val="000000"/>
          <w:sz w:val="28"/>
        </w:rPr>
        <w:t>
      5) кәсіптік бірлестіктер құруға және оларға қатысуға;</w:t>
      </w:r>
    </w:p>
    <w:bookmarkEnd w:id="3180"/>
    <w:bookmarkStart w:name="z3426" w:id="3181"/>
    <w:p>
      <w:pPr>
        <w:spacing w:after="0"/>
        <w:ind w:left="0"/>
        <w:jc w:val="both"/>
      </w:pPr>
      <w:r>
        <w:rPr>
          <w:rFonts w:ascii="Times New Roman"/>
          <w:b w:val="false"/>
          <w:i w:val="false"/>
          <w:color w:val="000000"/>
          <w:sz w:val="28"/>
        </w:rPr>
        <w:t>
      6) медицина қызметкерлерінің медициналық көмек көрсетуі кезінде пациенттің өміріне және (немесе) денсаулығына зиян келтірілген жағдайда олардың кәсіптік жауапкершілігін сақтандыруға;</w:t>
      </w:r>
    </w:p>
    <w:bookmarkEnd w:id="3181"/>
    <w:bookmarkStart w:name="z3427" w:id="3182"/>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82"/>
    <w:bookmarkStart w:name="z3428" w:id="3183"/>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83"/>
    <w:bookmarkStart w:name="z3429" w:id="3184"/>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84"/>
    <w:bookmarkStart w:name="z3430" w:id="3185"/>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185"/>
    <w:bookmarkStart w:name="z3431" w:id="3186"/>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186"/>
    <w:bookmarkStart w:name="z3432" w:id="3187"/>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87"/>
    <w:bookmarkStart w:name="z3433" w:id="3188"/>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88"/>
    <w:bookmarkStart w:name="z3434" w:id="3189"/>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89"/>
    <w:bookmarkStart w:name="z3435" w:id="3190"/>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90"/>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91"/>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91"/>
    <w:bookmarkStart w:name="z3439" w:id="3192"/>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192"/>
    <w:bookmarkStart w:name="z3440" w:id="3193"/>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193"/>
    <w:bookmarkStart w:name="z3441" w:id="3194"/>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194"/>
    <w:bookmarkStart w:name="z3442" w:id="3195"/>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195"/>
    <w:bookmarkStart w:name="z3443" w:id="3196"/>
    <w:p>
      <w:pPr>
        <w:spacing w:after="0"/>
        <w:ind w:left="0"/>
        <w:jc w:val="both"/>
      </w:pPr>
      <w:r>
        <w:rPr>
          <w:rFonts w:ascii="Times New Roman"/>
          <w:b w:val="false"/>
          <w:i w:val="false"/>
          <w:color w:val="000000"/>
          <w:sz w:val="28"/>
        </w:rPr>
        <w:t xml:space="preserve">
      5) кәсіптік деңгейін үздіксіз арттыруға; </w:t>
      </w:r>
    </w:p>
    <w:bookmarkEnd w:id="3196"/>
    <w:bookmarkStart w:name="z3444" w:id="3197"/>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197"/>
    <w:bookmarkStart w:name="z3445" w:id="3198"/>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198"/>
    <w:bookmarkStart w:name="z3446" w:id="3199"/>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199"/>
    <w:bookmarkStart w:name="z3447" w:id="3200"/>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200"/>
    <w:bookmarkStart w:name="z3448" w:id="3201"/>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201"/>
    <w:bookmarkStart w:name="z3449" w:id="3202"/>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202"/>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203"/>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203"/>
    <w:bookmarkStart w:name="z3452" w:id="3204"/>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204"/>
    <w:bookmarkStart w:name="z3453" w:id="3205"/>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205"/>
    <w:bookmarkStart w:name="z3454" w:id="3206"/>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206"/>
    <w:bookmarkStart w:name="z3455" w:id="3207"/>
    <w:p>
      <w:pPr>
        <w:spacing w:after="0"/>
        <w:ind w:left="0"/>
        <w:jc w:val="both"/>
      </w:pPr>
      <w:r>
        <w:rPr>
          <w:rFonts w:ascii="Times New Roman"/>
          <w:b w:val="false"/>
          <w:i w:val="false"/>
          <w:color w:val="000000"/>
          <w:sz w:val="28"/>
        </w:rPr>
        <w:t>
      4) өзге де шаралар.</w:t>
      </w:r>
    </w:p>
    <w:bookmarkEnd w:id="3207"/>
    <w:bookmarkStart w:name="z3456" w:id="3208"/>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208"/>
    <w:bookmarkStart w:name="z3457" w:id="3209"/>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209"/>
    <w:bookmarkStart w:name="z3458" w:id="3210"/>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210"/>
    <w:bookmarkStart w:name="z3459" w:id="3211"/>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211"/>
    <w:bookmarkStart w:name="z3460" w:id="3212"/>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212"/>
    <w:bookmarkStart w:name="z3461" w:id="3213"/>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213"/>
    <w:bookmarkStart w:name="z3462" w:id="3214"/>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214"/>
    <w:p>
      <w:pPr>
        <w:spacing w:after="0"/>
        <w:ind w:left="0"/>
        <w:jc w:val="both"/>
      </w:pPr>
      <w:r>
        <w:rPr>
          <w:rFonts w:ascii="Times New Roman"/>
          <w:b/>
          <w:i w:val="false"/>
          <w:color w:val="000000"/>
          <w:sz w:val="28"/>
        </w:rPr>
        <w:t>273-бап. Медицина қызметкері құпиясы</w:t>
      </w:r>
    </w:p>
    <w:bookmarkStart w:name="z3464" w:id="3215"/>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215"/>
    <w:bookmarkStart w:name="z3465" w:id="3216"/>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216"/>
    <w:bookmarkStart w:name="z3466" w:id="3217"/>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217"/>
    <w:bookmarkStart w:name="z3467" w:id="3218"/>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218"/>
    <w:bookmarkStart w:name="z3468" w:id="3219"/>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219"/>
    <w:bookmarkStart w:name="z3469" w:id="3220"/>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220"/>
    <w:bookmarkStart w:name="z3470" w:id="3221"/>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221"/>
    <w:bookmarkStart w:name="z3471" w:id="3222"/>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222"/>
    <w:bookmarkStart w:name="z3472" w:id="3223"/>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223"/>
    <w:bookmarkStart w:name="z3473" w:id="3224"/>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224"/>
    <w:bookmarkStart w:name="z3474" w:id="3225"/>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225"/>
    <w:bookmarkStart w:name="z3475" w:id="3226"/>
    <w:p>
      <w:pPr>
        <w:spacing w:after="0"/>
        <w:ind w:left="0"/>
        <w:jc w:val="both"/>
      </w:pPr>
      <w:r>
        <w:rPr>
          <w:rFonts w:ascii="Times New Roman"/>
          <w:b w:val="false"/>
          <w:i w:val="false"/>
          <w:color w:val="000000"/>
          <w:sz w:val="28"/>
        </w:rPr>
        <w:t>
      8) "Прокуратура туралы" Қазақстан Республикасының Конституциялық заңында белгіленген тәртіппен прокуратура органдары тексерулер жүргізу кезінде;</w:t>
      </w:r>
    </w:p>
    <w:bookmarkEnd w:id="3226"/>
    <w:bookmarkStart w:name="z3476" w:id="3227"/>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227"/>
    <w:bookmarkStart w:name="z3477" w:id="3228"/>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228"/>
    <w:bookmarkStart w:name="z3478" w:id="3229"/>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229"/>
    <w:bookmarkStart w:name="z3479" w:id="3230"/>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230"/>
    <w:bookmarkStart w:name="z3480" w:id="3231"/>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231"/>
    <w:bookmarkStart w:name="z3481" w:id="3232"/>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233"/>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233"/>
    <w:bookmarkStart w:name="z3484" w:id="3234"/>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234"/>
    <w:bookmarkStart w:name="z3485" w:id="3235"/>
    <w:p>
      <w:pPr>
        <w:spacing w:after="0"/>
        <w:ind w:left="0"/>
        <w:jc w:val="left"/>
      </w:pPr>
      <w:r>
        <w:rPr>
          <w:rFonts w:ascii="Times New Roman"/>
          <w:b/>
          <w:i w:val="false"/>
          <w:color w:val="000000"/>
        </w:rPr>
        <w:t xml:space="preserve"> 7-БӨЛІМ. ҚОРЫТЫНДЫ ЕРЕЖЕЛЕР</w:t>
      </w:r>
    </w:p>
    <w:bookmarkEnd w:id="3235"/>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236"/>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36"/>
    <w:p>
      <w:pPr>
        <w:spacing w:after="0"/>
        <w:ind w:left="0"/>
        <w:jc w:val="both"/>
      </w:pPr>
      <w:r>
        <w:rPr>
          <w:rFonts w:ascii="Times New Roman"/>
          <w:b/>
          <w:i w:val="false"/>
          <w:color w:val="000000"/>
          <w:sz w:val="28"/>
        </w:rPr>
        <w:t>276-бап. Осы Кодексті қолданысқа енгізу тәртібі</w:t>
      </w:r>
    </w:p>
    <w:bookmarkStart w:name="z3489" w:id="3237"/>
    <w:p>
      <w:pPr>
        <w:spacing w:after="0"/>
        <w:ind w:left="0"/>
        <w:jc w:val="both"/>
      </w:pPr>
      <w:r>
        <w:rPr>
          <w:rFonts w:ascii="Times New Roman"/>
          <w:b w:val="false"/>
          <w:i w:val="false"/>
          <w:color w:val="000000"/>
          <w:sz w:val="28"/>
        </w:rPr>
        <w:t>
      1. Осы Кодекс:</w:t>
      </w:r>
    </w:p>
    <w:bookmarkEnd w:id="3237"/>
    <w:bookmarkStart w:name="z3490" w:id="3238"/>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238"/>
    <w:bookmarkStart w:name="z3491" w:id="3239"/>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239"/>
    <w:bookmarkStart w:name="z3492" w:id="3240"/>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240"/>
    <w:bookmarkStart w:name="z3493" w:id="3241"/>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241"/>
    <w:bookmarkStart w:name="z3494" w:id="3242"/>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242"/>
    <w:bookmarkStart w:name="z3495" w:id="3243"/>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қоспағанда, алғашқы ресми жарияланған күнінен кейін күнтізбелік он күн өткен соң қолданысқа енгізіледі.;</w:t>
      </w:r>
    </w:p>
    <w:bookmarkEnd w:id="3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0" w:id="3244"/>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244"/>
    <w:bookmarkStart w:name="z3501" w:id="3245"/>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245"/>
    <w:bookmarkStart w:name="z3502" w:id="3246"/>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46"/>
    <w:bookmarkStart w:name="z3503" w:id="3247"/>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247"/>
    <w:bookmarkStart w:name="z3504" w:id="3248"/>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48"/>
    <w:bookmarkStart w:name="z3505" w:id="3249"/>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249"/>
    <w:bookmarkStart w:name="z3506" w:id="3250"/>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250"/>
    <w:bookmarkStart w:name="z3507" w:id="3251"/>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251"/>
    <w:bookmarkStart w:name="z3508" w:id="3252"/>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252"/>
    <w:bookmarkStart w:name="z3509" w:id="3253"/>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253"/>
    <w:bookmarkStart w:name="z3510" w:id="3254"/>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254"/>
    <w:bookmarkStart w:name="z3511" w:id="3255"/>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255"/>
    <w:bookmarkStart w:name="z3512" w:id="3256"/>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256"/>
    <w:bookmarkStart w:name="z3513" w:id="3257"/>
    <w:p>
      <w:pPr>
        <w:spacing w:after="0"/>
        <w:ind w:left="0"/>
        <w:jc w:val="both"/>
      </w:pPr>
      <w:r>
        <w:rPr>
          <w:rFonts w:ascii="Times New Roman"/>
          <w:b w:val="false"/>
          <w:i w:val="false"/>
          <w:color w:val="000000"/>
          <w:sz w:val="28"/>
        </w:rPr>
        <w:t>
      5. Мыналардың күші жойылды деп танылсын:</w:t>
      </w:r>
    </w:p>
    <w:bookmarkEnd w:id="3257"/>
    <w:bookmarkStart w:name="z3514" w:id="3258"/>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58"/>
    <w:bookmarkStart w:name="z3515" w:id="3259"/>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259"/>
    <w:bookmarkStart w:name="z3516" w:id="3260"/>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