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1eff8" w14:textId="161ef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 мемлекеттік қызметтер көрсетудің кейбір мәселелері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18 мамырдағы № ҚР ДСМ-49/2020 бұйрығы. Қазақстан Республикасының Әділет министрлігінде 2020 жылғы 19 мамырда № 20665 болып тіркелді.</w:t>
      </w:r>
    </w:p>
    <w:p>
      <w:pPr>
        <w:spacing w:after="0"/>
        <w:ind w:left="0"/>
        <w:jc w:val="both"/>
      </w:pPr>
      <w:bookmarkStart w:name="z2"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3"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1) ""Фтизиатрия" фтизиопульмонология орталығынан мәліметтер ұсыну" мемлекеттік қызмет көрсету қағидалары;</w:t>
      </w:r>
    </w:p>
    <w:p>
      <w:pPr>
        <w:spacing w:after="0"/>
        <w:ind w:left="0"/>
        <w:jc w:val="both"/>
      </w:pPr>
      <w:r>
        <w:rPr>
          <w:rFonts w:ascii="Times New Roman"/>
          <w:b w:val="false"/>
          <w:i w:val="false"/>
          <w:color w:val="000000"/>
          <w:sz w:val="28"/>
        </w:rPr>
        <w:t>
      2) "Психиатрия" психикалық денсаулық орталығынан мәліметтер ұсыну" мемлекеттік қызмет көрсету қағидалары;</w:t>
      </w:r>
    </w:p>
    <w:p>
      <w:pPr>
        <w:spacing w:after="0"/>
        <w:ind w:left="0"/>
        <w:jc w:val="both"/>
      </w:pPr>
      <w:r>
        <w:rPr>
          <w:rFonts w:ascii="Times New Roman"/>
          <w:b w:val="false"/>
          <w:i w:val="false"/>
          <w:color w:val="000000"/>
          <w:sz w:val="28"/>
        </w:rPr>
        <w:t>
      3) "Наркология" психикалық денсаулық орталығынан мәліметтер ұсыну" мемлекеттік қызмет көрсету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17.06.2021 </w:t>
      </w:r>
      <w:r>
        <w:rPr>
          <w:rFonts w:ascii="Times New Roman"/>
          <w:b w:val="false"/>
          <w:i w:val="false"/>
          <w:color w:val="000000"/>
          <w:sz w:val="28"/>
        </w:rPr>
        <w:t>№ ҚР ДСМ -51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Медициналық-әлеуметтік көмек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интернет-ресурсына орналастыруды;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2) тармақшаларында көзделген іс-шаралардың орындалуы туралы мәліметтерді беруді қамтамасыз етсін.</w:t>
      </w:r>
    </w:p>
    <w:bookmarkStart w:name="z5" w:id="3"/>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 Ақтаеваға жүктелсін.</w:t>
      </w:r>
    </w:p>
    <w:bookmarkEnd w:id="3"/>
    <w:bookmarkStart w:name="z6"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министрі</w:t>
      </w:r>
    </w:p>
    <w:p>
      <w:pPr>
        <w:spacing w:after="0"/>
        <w:ind w:left="0"/>
        <w:jc w:val="both"/>
      </w:pPr>
      <w:r>
        <w:rPr>
          <w:rFonts w:ascii="Times New Roman"/>
          <w:b w:val="false"/>
          <w:i w:val="false"/>
          <w:color w:val="000000"/>
          <w:sz w:val="28"/>
        </w:rPr>
        <w:t>
      _____________________А. Жұмағалиев</w:t>
      </w:r>
    </w:p>
    <w:p>
      <w:pPr>
        <w:spacing w:after="0"/>
        <w:ind w:left="0"/>
        <w:jc w:val="both"/>
      </w:pPr>
      <w:r>
        <w:rPr>
          <w:rFonts w:ascii="Times New Roman"/>
          <w:b w:val="false"/>
          <w:i w:val="false"/>
          <w:color w:val="000000"/>
          <w:sz w:val="28"/>
        </w:rPr>
        <w:t>
      2020 жылғы "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18 мамыры</w:t>
            </w:r>
            <w:r>
              <w:br/>
            </w:r>
            <w:r>
              <w:rPr>
                <w:rFonts w:ascii="Times New Roman"/>
                <w:b w:val="false"/>
                <w:i w:val="false"/>
                <w:color w:val="000000"/>
                <w:sz w:val="20"/>
              </w:rPr>
              <w:t>№ ҚР ДСМ-49/2020 бұйрығына</w:t>
            </w:r>
            <w:r>
              <w:br/>
            </w:r>
            <w:r>
              <w:rPr>
                <w:rFonts w:ascii="Times New Roman"/>
                <w:b w:val="false"/>
                <w:i w:val="false"/>
                <w:color w:val="000000"/>
                <w:sz w:val="20"/>
              </w:rPr>
              <w:t>1-қосымша</w:t>
            </w:r>
          </w:p>
        </w:tc>
      </w:tr>
    </w:tbl>
    <w:bookmarkStart w:name="z14" w:id="5"/>
    <w:p>
      <w:pPr>
        <w:spacing w:after="0"/>
        <w:ind w:left="0"/>
        <w:jc w:val="left"/>
      </w:pPr>
      <w:r>
        <w:rPr>
          <w:rFonts w:ascii="Times New Roman"/>
          <w:b/>
          <w:i w:val="false"/>
          <w:color w:val="000000"/>
        </w:rPr>
        <w:t xml:space="preserve"> "Фтизиатрия" Фтизиопульмонология орталығынан мәліметтер ұсыну" мемлекеттік қызмет көрсету қағидалары</w:t>
      </w:r>
    </w:p>
    <w:bookmarkEnd w:id="5"/>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17.06.2021 </w:t>
      </w:r>
      <w:r>
        <w:rPr>
          <w:rFonts w:ascii="Times New Roman"/>
          <w:b w:val="false"/>
          <w:i w:val="false"/>
          <w:color w:val="ff0000"/>
          <w:sz w:val="28"/>
        </w:rPr>
        <w:t>№ ҚР ДСМ -51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 w:id="6"/>
    <w:p>
      <w:pPr>
        <w:spacing w:after="0"/>
        <w:ind w:left="0"/>
        <w:jc w:val="left"/>
      </w:pPr>
      <w:r>
        <w:rPr>
          <w:rFonts w:ascii="Times New Roman"/>
          <w:b/>
          <w:i w:val="false"/>
          <w:color w:val="000000"/>
        </w:rPr>
        <w:t xml:space="preserve"> 1-тарау. Жалпы ережелер</w:t>
      </w:r>
    </w:p>
    <w:bookmarkEnd w:id="6"/>
    <w:bookmarkStart w:name="z16" w:id="7"/>
    <w:p>
      <w:pPr>
        <w:spacing w:after="0"/>
        <w:ind w:left="0"/>
        <w:jc w:val="both"/>
      </w:pPr>
      <w:r>
        <w:rPr>
          <w:rFonts w:ascii="Times New Roman"/>
          <w:b w:val="false"/>
          <w:i w:val="false"/>
          <w:color w:val="000000"/>
          <w:sz w:val="28"/>
        </w:rPr>
        <w:t xml:space="preserve">
      1. Осы ""Фтизиатрия" Фтизиопульмонология орталығынан мәліметтер ұсыну" мемлекеттік қызмет көрсету қағидалары (бұдан әрі – Қағидалар)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осы ""Фтизиатрия" Фтизиопульмонология орталығынан мәліметтер беру" мемлекеттік қызмет көрсету (бұдан әрі – мемлекеттік көрсетілетін қызмет) тәртібін айқындайды.</w:t>
      </w:r>
    </w:p>
    <w:bookmarkEnd w:id="7"/>
    <w:bookmarkStart w:name="z17" w:id="8"/>
    <w:p>
      <w:pPr>
        <w:spacing w:after="0"/>
        <w:ind w:left="0"/>
        <w:jc w:val="both"/>
      </w:pPr>
      <w:r>
        <w:rPr>
          <w:rFonts w:ascii="Times New Roman"/>
          <w:b w:val="false"/>
          <w:i w:val="false"/>
          <w:color w:val="000000"/>
          <w:sz w:val="28"/>
        </w:rPr>
        <w:t>
      2. Мемлекеттік көрсетілетін қызметті денсаулық сақтау ұйымдары (бұдан әрі – көрсетілетін қызметті беруші) жеке тұлғаларға (бұдан әрі – көрсетілетін қызметті алушы) www.egov.kz "электрондық үкімет" веб-порталы (бұдан әрі – портал) арқылы көрсетеді.</w:t>
      </w:r>
    </w:p>
    <w:bookmarkEnd w:id="8"/>
    <w:bookmarkStart w:name="z18" w:id="9"/>
    <w:p>
      <w:pPr>
        <w:spacing w:after="0"/>
        <w:ind w:left="0"/>
        <w:jc w:val="left"/>
      </w:pPr>
      <w:r>
        <w:rPr>
          <w:rFonts w:ascii="Times New Roman"/>
          <w:b/>
          <w:i w:val="false"/>
          <w:color w:val="000000"/>
        </w:rPr>
        <w:t xml:space="preserve"> 2-тарау. Мемлекеттік қызмет көрсету тәртібі</w:t>
      </w:r>
    </w:p>
    <w:bookmarkEnd w:id="9"/>
    <w:bookmarkStart w:name="z19" w:id="10"/>
    <w:p>
      <w:pPr>
        <w:spacing w:after="0"/>
        <w:ind w:left="0"/>
        <w:jc w:val="both"/>
      </w:pPr>
      <w:r>
        <w:rPr>
          <w:rFonts w:ascii="Times New Roman"/>
          <w:b w:val="false"/>
          <w:i w:val="false"/>
          <w:color w:val="000000"/>
          <w:sz w:val="28"/>
        </w:rPr>
        <w:t>
      3. Мемлекеттік көрсетілетін қызметті алу үшін көрсетілетін қызметті алушы портал арқылы электрондық сұрау салуды береді, онда көрсетілетін қызметті алушының "жеке кабинетіне" мемлекеттік көрсетілетін қызмет нәтижесін алу күні мен уақытын көрсете отырып, сұрау салудың қабылданғаны туралы хабарлама-есеп жіберіледі, бұл ретте жеке басын куәландыратын құжаттар туралы мәліметтерді көрсетілетін қызметті беруші "электрондық үкімет" шлюзі арқылы тиісті мемлекеттік ақпараттық жүйелерден алады.</w:t>
      </w:r>
    </w:p>
    <w:bookmarkEnd w:id="10"/>
    <w:bookmarkStart w:name="z20" w:id="11"/>
    <w:p>
      <w:pPr>
        <w:spacing w:after="0"/>
        <w:ind w:left="0"/>
        <w:jc w:val="both"/>
      </w:pPr>
      <w:r>
        <w:rPr>
          <w:rFonts w:ascii="Times New Roman"/>
          <w:b w:val="false"/>
          <w:i w:val="false"/>
          <w:color w:val="000000"/>
          <w:sz w:val="28"/>
        </w:rPr>
        <w:t>
      4. Мемлекеттік қызметті көрсетілетін қызметті алушы өзіне қатысты, сондай-ақ басқа адамға қатысты "электрондық үкімет" веб-порталында пайдаланушының кабинетінен берілген оның келісімін алғаннан кейін не "электрондық үкімет" веб-порталында тіркелген адамның ұялы байланысының абоненттік нөмірі арқылы бір реттік паролін беру жолымен немесе портал хабарламасына жауап ретінде қысқа мәтіндік хабарламаны жіберу жолымен алуы мүмкін.</w:t>
      </w:r>
    </w:p>
    <w:bookmarkEnd w:id="11"/>
    <w:p>
      <w:pPr>
        <w:spacing w:after="0"/>
        <w:ind w:left="0"/>
        <w:jc w:val="both"/>
      </w:pPr>
      <w:r>
        <w:rPr>
          <w:rFonts w:ascii="Times New Roman"/>
          <w:b w:val="false"/>
          <w:i w:val="false"/>
          <w:color w:val="000000"/>
          <w:sz w:val="28"/>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bookmarkStart w:name="z21" w:id="12"/>
    <w:p>
      <w:pPr>
        <w:spacing w:after="0"/>
        <w:ind w:left="0"/>
        <w:jc w:val="both"/>
      </w:pPr>
      <w:r>
        <w:rPr>
          <w:rFonts w:ascii="Times New Roman"/>
          <w:b w:val="false"/>
          <w:i w:val="false"/>
          <w:color w:val="000000"/>
          <w:sz w:val="28"/>
        </w:rPr>
        <w:t>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қосымшаға сәйкес мемлекеттік қызмет стандартында баяндалған.</w:t>
      </w:r>
    </w:p>
    <w:bookmarkEnd w:id="12"/>
    <w:bookmarkStart w:name="z22" w:id="13"/>
    <w:p>
      <w:pPr>
        <w:spacing w:after="0"/>
        <w:ind w:left="0"/>
        <w:jc w:val="both"/>
      </w:pPr>
      <w:r>
        <w:rPr>
          <w:rFonts w:ascii="Times New Roman"/>
          <w:b w:val="false"/>
          <w:i w:val="false"/>
          <w:color w:val="000000"/>
          <w:sz w:val="28"/>
        </w:rPr>
        <w:t xml:space="preserve">
      6.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 міндетін атқарушының 2013 жылғы 14 маусымдағы № 452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8555 болып тіркелген) сәйкес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
    <w:bookmarkEnd w:id="13"/>
    <w:bookmarkStart w:name="z23" w:id="14"/>
    <w:p>
      <w:pPr>
        <w:spacing w:after="0"/>
        <w:ind w:left="0"/>
        <w:jc w:val="both"/>
      </w:pPr>
      <w:r>
        <w:rPr>
          <w:rFonts w:ascii="Times New Roman"/>
          <w:b w:val="false"/>
          <w:i w:val="false"/>
          <w:color w:val="000000"/>
          <w:sz w:val="28"/>
        </w:rPr>
        <w:t>
      7. Мемлекеттік қызметтерді көрсету мониторингінің ақпараттық жүйесіне деректерді енгізу автоматтандырылған.</w:t>
      </w:r>
    </w:p>
    <w:bookmarkEnd w:id="14"/>
    <w:bookmarkStart w:name="z24" w:id="15"/>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bookmarkEnd w:id="15"/>
    <w:p>
      <w:pPr>
        <w:spacing w:after="0"/>
        <w:ind w:left="0"/>
        <w:jc w:val="both"/>
      </w:pPr>
      <w:r>
        <w:rPr>
          <w:rFonts w:ascii="Times New Roman"/>
          <w:b w:val="false"/>
          <w:i w:val="false"/>
          <w:color w:val="ff0000"/>
          <w:sz w:val="28"/>
        </w:rPr>
        <w:t xml:space="preserve">
      Ескерту. 3-тарау жаңа редакцияда – ҚР Денсаулық сақтау министрінің 07.12.2021 </w:t>
      </w:r>
      <w:r>
        <w:rPr>
          <w:rFonts w:ascii="Times New Roman"/>
          <w:b w:val="false"/>
          <w:i w:val="false"/>
          <w:color w:val="ff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5" w:id="16"/>
    <w:p>
      <w:pPr>
        <w:spacing w:after="0"/>
        <w:ind w:left="0"/>
        <w:jc w:val="both"/>
      </w:pPr>
      <w:r>
        <w:rPr>
          <w:rFonts w:ascii="Times New Roman"/>
          <w:b w:val="false"/>
          <w:i w:val="false"/>
          <w:color w:val="000000"/>
          <w:sz w:val="28"/>
        </w:rPr>
        <w:t>
      8.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16"/>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bookmarkStart w:name="z84" w:id="17"/>
    <w:p>
      <w:pPr>
        <w:spacing w:after="0"/>
        <w:ind w:left="0"/>
        <w:jc w:val="both"/>
      </w:pPr>
      <w:r>
        <w:rPr>
          <w:rFonts w:ascii="Times New Roman"/>
          <w:b w:val="false"/>
          <w:i w:val="false"/>
          <w:color w:val="000000"/>
          <w:sz w:val="28"/>
        </w:rPr>
        <w:t>
      9.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End w:id="17"/>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bookmarkStart w:name="z85" w:id="18"/>
    <w:p>
      <w:pPr>
        <w:spacing w:after="0"/>
        <w:ind w:left="0"/>
        <w:jc w:val="both"/>
      </w:pPr>
      <w:r>
        <w:rPr>
          <w:rFonts w:ascii="Times New Roman"/>
          <w:b w:val="false"/>
          <w:i w:val="false"/>
          <w:color w:val="000000"/>
          <w:sz w:val="28"/>
        </w:rPr>
        <w:t>
      10.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bookmarkEnd w:id="18"/>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bookmarkStart w:name="z86" w:id="19"/>
    <w:p>
      <w:pPr>
        <w:spacing w:after="0"/>
        <w:ind w:left="0"/>
        <w:jc w:val="both"/>
      </w:pPr>
      <w:r>
        <w:rPr>
          <w:rFonts w:ascii="Times New Roman"/>
          <w:b w:val="false"/>
          <w:i w:val="false"/>
          <w:color w:val="000000"/>
          <w:sz w:val="28"/>
        </w:rPr>
        <w:t>
      11.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bookmarkEnd w:id="19"/>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bookmarkStart w:name="z87" w:id="20"/>
    <w:p>
      <w:pPr>
        <w:spacing w:after="0"/>
        <w:ind w:left="0"/>
        <w:jc w:val="both"/>
      </w:pPr>
      <w:r>
        <w:rPr>
          <w:rFonts w:ascii="Times New Roman"/>
          <w:b w:val="false"/>
          <w:i w:val="false"/>
          <w:color w:val="000000"/>
          <w:sz w:val="28"/>
        </w:rPr>
        <w:t>
      12. Егер заңда өзгеше көзделмесе, сотқа дейінгі тәртіппен шағым жасалғаннан кейін сотқа жүгінуге жол беріледі.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"Фтизиатрия"</w:t>
            </w:r>
            <w:r>
              <w:br/>
            </w:r>
            <w:r>
              <w:rPr>
                <w:rFonts w:ascii="Times New Roman"/>
                <w:b w:val="false"/>
                <w:i w:val="false"/>
                <w:color w:val="000000"/>
                <w:sz w:val="20"/>
              </w:rPr>
              <w:t>Фтизиопульмонология</w:t>
            </w:r>
            <w:r>
              <w:br/>
            </w:r>
            <w:r>
              <w:rPr>
                <w:rFonts w:ascii="Times New Roman"/>
                <w:b w:val="false"/>
                <w:i w:val="false"/>
                <w:color w:val="000000"/>
                <w:sz w:val="20"/>
              </w:rPr>
              <w:t>орталығынан мәліметтер ұсыну"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33" w:id="21"/>
    <w:p>
      <w:pPr>
        <w:spacing w:after="0"/>
        <w:ind w:left="0"/>
        <w:jc w:val="left"/>
      </w:pPr>
      <w:r>
        <w:rPr>
          <w:rFonts w:ascii="Times New Roman"/>
          <w:b/>
          <w:i w:val="false"/>
          <w:color w:val="000000"/>
        </w:rPr>
        <w:t xml:space="preserve"> ""Фтизиатрия" Фтизиопульмонология орталығынан мәліметтер ұсыну" мемлекеттік көрсетілетін қызмет стандарты</w:t>
      </w:r>
    </w:p>
    <w:bookmarkEnd w:id="21"/>
    <w:tbl>
      <w:tblPr>
        <w:tblW w:w="0" w:type="auto"/>
        <w:tblCellSpacing w:w="0" w:type="auto"/>
        <w:tblBorders>
          <w:top w:val="none"/>
          <w:left w:val="none"/>
          <w:bottom w:val="none"/>
          <w:right w:val="none"/>
          <w:insideH w:val="none"/>
          <w:insideV w:val="none"/>
        </w:tblBorders>
      </w:tblPr>
      <w:tblGrid>
        <w:gridCol w:w="521"/>
        <w:gridCol w:w="1503"/>
        <w:gridCol w:w="10276"/>
      </w:tblGrid>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(бұдан әрі – портал) арқылы</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порталға сұрау берген сәттен бастап – 30 (отыз) минут</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стандартқа қосымшаға сәйкес туберкулезбен ауыратын науқастардың диспансерлік есепте тұрғаны немесе тұрмағаны жағдайы туралы қарау режиміндегі мәлімет</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тізімі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сұрау салу</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жасалған адамның келісімінің болмауы</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порталдың "жеке кабинеті", сондай-ақ "1414", 8-800-080-7777 Бірыңғай байланыс орталығы арқылы алуға мүмкіндігі бар. Үшінші тұлғалардың қызметті алу шарттары: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pPr>
              <w:spacing w:after="20"/>
              <w:ind w:left="20"/>
              <w:jc w:val="both"/>
            </w:pPr>
            <w:r>
              <w:rPr>
                <w:rFonts w:ascii="Times New Roman"/>
                <w:b w:val="false"/>
                <w:i w:val="false"/>
                <w:color w:val="000000"/>
                <w:sz w:val="20"/>
              </w:rPr>
              <w:t>
Қолданылу мерзімі –күнтізбелік 10 күн.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"Фтизиатрия"</w:t>
            </w:r>
            <w:r>
              <w:br/>
            </w:r>
            <w:r>
              <w:rPr>
                <w:rFonts w:ascii="Times New Roman"/>
                <w:b w:val="false"/>
                <w:i w:val="false"/>
                <w:color w:val="000000"/>
                <w:sz w:val="20"/>
              </w:rPr>
              <w:t>Фтизиопульмонология</w:t>
            </w:r>
            <w:r>
              <w:br/>
            </w:r>
            <w:r>
              <w:rPr>
                <w:rFonts w:ascii="Times New Roman"/>
                <w:b w:val="false"/>
                <w:i w:val="false"/>
                <w:color w:val="000000"/>
                <w:sz w:val="20"/>
              </w:rPr>
              <w:t>орталығынан мәліметтер ұсыну"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35" w:id="22"/>
    <w:p>
      <w:pPr>
        <w:spacing w:after="0"/>
        <w:ind w:left="0"/>
        <w:jc w:val="left"/>
      </w:pPr>
      <w:r>
        <w:rPr>
          <w:rFonts w:ascii="Times New Roman"/>
          <w:b/>
          <w:i w:val="false"/>
          <w:color w:val="000000"/>
        </w:rPr>
        <w:t xml:space="preserve"> Сведения/Мәлімет (туберкулезбен ауыратын науқастардың диспансерлік есепте тұратыны немесе тұрмайтыны)</w:t>
      </w:r>
    </w:p>
    <w:bookmarkEnd w:id="22"/>
    <w:p>
      <w:pPr>
        <w:spacing w:after="0"/>
        <w:ind w:left="0"/>
        <w:jc w:val="both"/>
      </w:pPr>
      <w:r>
        <w:rPr>
          <w:rFonts w:ascii="Times New Roman"/>
          <w:b w:val="false"/>
          <w:i w:val="false"/>
          <w:color w:val="000000"/>
          <w:sz w:val="28"/>
        </w:rPr>
        <w:t>
      Берілген күні ________________________________________________</w:t>
      </w:r>
    </w:p>
    <w:p>
      <w:pPr>
        <w:spacing w:after="0"/>
        <w:ind w:left="0"/>
        <w:jc w:val="both"/>
      </w:pPr>
      <w:r>
        <w:rPr>
          <w:rFonts w:ascii="Times New Roman"/>
          <w:b w:val="false"/>
          <w:i w:val="false"/>
          <w:color w:val="000000"/>
          <w:sz w:val="28"/>
        </w:rPr>
        <w:t>
      Дата выдачи</w:t>
      </w:r>
    </w:p>
    <w:p>
      <w:pPr>
        <w:spacing w:after="0"/>
        <w:ind w:left="0"/>
        <w:jc w:val="both"/>
      </w:pPr>
      <w:r>
        <w:rPr>
          <w:rFonts w:ascii="Times New Roman"/>
          <w:b w:val="false"/>
          <w:i w:val="false"/>
          <w:color w:val="000000"/>
          <w:sz w:val="28"/>
        </w:rPr>
        <w:t>
      Т.А.Ә. (ол болған жағдайда) ___________________________________</w:t>
      </w:r>
    </w:p>
    <w:p>
      <w:pPr>
        <w:spacing w:after="0"/>
        <w:ind w:left="0"/>
        <w:jc w:val="both"/>
      </w:pPr>
      <w:r>
        <w:rPr>
          <w:rFonts w:ascii="Times New Roman"/>
          <w:b w:val="false"/>
          <w:i w:val="false"/>
          <w:color w:val="000000"/>
          <w:sz w:val="28"/>
        </w:rPr>
        <w:t>
      Ф.И.О. (при его наличии)</w:t>
      </w:r>
    </w:p>
    <w:p>
      <w:pPr>
        <w:spacing w:after="0"/>
        <w:ind w:left="0"/>
        <w:jc w:val="both"/>
      </w:pPr>
      <w:r>
        <w:rPr>
          <w:rFonts w:ascii="Times New Roman"/>
          <w:b w:val="false"/>
          <w:i w:val="false"/>
          <w:color w:val="000000"/>
          <w:sz w:val="28"/>
        </w:rPr>
        <w:t>
      Туған күні __________________________________________________</w:t>
      </w:r>
    </w:p>
    <w:p>
      <w:pPr>
        <w:spacing w:after="0"/>
        <w:ind w:left="0"/>
        <w:jc w:val="both"/>
      </w:pPr>
      <w:r>
        <w:rPr>
          <w:rFonts w:ascii="Times New Roman"/>
          <w:b w:val="false"/>
          <w:i w:val="false"/>
          <w:color w:val="000000"/>
          <w:sz w:val="28"/>
        </w:rPr>
        <w:t>
      Дата рождения</w:t>
      </w:r>
    </w:p>
    <w:p>
      <w:pPr>
        <w:spacing w:after="0"/>
        <w:ind w:left="0"/>
        <w:jc w:val="both"/>
      </w:pPr>
      <w:r>
        <w:rPr>
          <w:rFonts w:ascii="Times New Roman"/>
          <w:b w:val="false"/>
          <w:i w:val="false"/>
          <w:color w:val="000000"/>
          <w:sz w:val="28"/>
        </w:rPr>
        <w:t>
      Мекенжайы _________________________________________________</w:t>
      </w:r>
    </w:p>
    <w:p>
      <w:pPr>
        <w:spacing w:after="0"/>
        <w:ind w:left="0"/>
        <w:jc w:val="both"/>
      </w:pPr>
      <w:r>
        <w:rPr>
          <w:rFonts w:ascii="Times New Roman"/>
          <w:b w:val="false"/>
          <w:i w:val="false"/>
          <w:color w:val="000000"/>
          <w:sz w:val="28"/>
        </w:rPr>
        <w:t>
      Адрес (место жительства)</w:t>
      </w:r>
    </w:p>
    <w:p>
      <w:pPr>
        <w:spacing w:after="0"/>
        <w:ind w:left="0"/>
        <w:jc w:val="both"/>
      </w:pPr>
      <w:r>
        <w:rPr>
          <w:rFonts w:ascii="Times New Roman"/>
          <w:b w:val="false"/>
          <w:i w:val="false"/>
          <w:color w:val="000000"/>
          <w:sz w:val="28"/>
        </w:rPr>
        <w:t>
      Диспансерлік есепте тұратыны (тұрмайтыны) _________состоит/не состоит_________</w:t>
      </w:r>
    </w:p>
    <w:p>
      <w:pPr>
        <w:spacing w:after="0"/>
        <w:ind w:left="0"/>
        <w:jc w:val="both"/>
      </w:pPr>
      <w:r>
        <w:rPr>
          <w:rFonts w:ascii="Times New Roman"/>
          <w:b w:val="false"/>
          <w:i w:val="false"/>
          <w:color w:val="000000"/>
          <w:sz w:val="28"/>
        </w:rPr>
        <w:t>
      На диспансерном учете</w:t>
      </w:r>
    </w:p>
    <w:p>
      <w:pPr>
        <w:spacing w:after="0"/>
        <w:ind w:left="0"/>
        <w:jc w:val="both"/>
      </w:pPr>
      <w:r>
        <w:rPr>
          <w:rFonts w:ascii="Times New Roman"/>
          <w:b w:val="false"/>
          <w:i w:val="false"/>
          <w:color w:val="000000"/>
          <w:sz w:val="28"/>
        </w:rPr>
        <w:t>
      Деректер _________________________ақпараттық жұйесімен берілген</w:t>
      </w:r>
    </w:p>
    <w:p>
      <w:pPr>
        <w:spacing w:after="0"/>
        <w:ind w:left="0"/>
        <w:jc w:val="both"/>
      </w:pPr>
      <w:r>
        <w:rPr>
          <w:rFonts w:ascii="Times New Roman"/>
          <w:b w:val="false"/>
          <w:i w:val="false"/>
          <w:color w:val="000000"/>
          <w:sz w:val="28"/>
        </w:rPr>
        <w:t>
      Данные предоставлены информационной системой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18 мамыры</w:t>
            </w:r>
            <w:r>
              <w:br/>
            </w:r>
            <w:r>
              <w:rPr>
                <w:rFonts w:ascii="Times New Roman"/>
                <w:b w:val="false"/>
                <w:i w:val="false"/>
                <w:color w:val="000000"/>
                <w:sz w:val="20"/>
              </w:rPr>
              <w:t>№ ҚР ДСМ-49/2020 бұйрығына</w:t>
            </w:r>
            <w:r>
              <w:br/>
            </w:r>
            <w:r>
              <w:rPr>
                <w:rFonts w:ascii="Times New Roman"/>
                <w:b w:val="false"/>
                <w:i w:val="false"/>
                <w:color w:val="000000"/>
                <w:sz w:val="20"/>
              </w:rPr>
              <w:t>2-қосымша</w:t>
            </w:r>
          </w:p>
        </w:tc>
      </w:tr>
    </w:tbl>
    <w:bookmarkStart w:name="z38" w:id="23"/>
    <w:p>
      <w:pPr>
        <w:spacing w:after="0"/>
        <w:ind w:left="0"/>
        <w:jc w:val="left"/>
      </w:pPr>
      <w:r>
        <w:rPr>
          <w:rFonts w:ascii="Times New Roman"/>
          <w:b/>
          <w:i w:val="false"/>
          <w:color w:val="000000"/>
        </w:rPr>
        <w:t xml:space="preserve"> "Психиатрия" Психикалық денсаулық орталығынан мәліметтер ұсыну" мемлекеттік қызмет көрсету қағидалары</w:t>
      </w:r>
    </w:p>
    <w:bookmarkEnd w:id="23"/>
    <w:p>
      <w:pPr>
        <w:spacing w:after="0"/>
        <w:ind w:left="0"/>
        <w:jc w:val="both"/>
      </w:pPr>
      <w:r>
        <w:rPr>
          <w:rFonts w:ascii="Times New Roman"/>
          <w:b w:val="false"/>
          <w:i w:val="false"/>
          <w:color w:val="ff0000"/>
          <w:sz w:val="28"/>
        </w:rPr>
        <w:t xml:space="preserve">
      Ескерту. 2-қосымша жаңа редакцияда - ҚР Денсаулық сақтау министрінің 17.06.2021 </w:t>
      </w:r>
      <w:r>
        <w:rPr>
          <w:rFonts w:ascii="Times New Roman"/>
          <w:b w:val="false"/>
          <w:i w:val="false"/>
          <w:color w:val="ff0000"/>
          <w:sz w:val="28"/>
        </w:rPr>
        <w:t>№ ҚР ДСМ -51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9" w:id="24"/>
    <w:p>
      <w:pPr>
        <w:spacing w:after="0"/>
        <w:ind w:left="0"/>
        <w:jc w:val="left"/>
      </w:pPr>
      <w:r>
        <w:rPr>
          <w:rFonts w:ascii="Times New Roman"/>
          <w:b/>
          <w:i w:val="false"/>
          <w:color w:val="000000"/>
        </w:rPr>
        <w:t xml:space="preserve"> 1-тарау. Жалпы ережелер</w:t>
      </w:r>
    </w:p>
    <w:bookmarkEnd w:id="24"/>
    <w:bookmarkStart w:name="z40" w:id="25"/>
    <w:p>
      <w:pPr>
        <w:spacing w:after="0"/>
        <w:ind w:left="0"/>
        <w:jc w:val="both"/>
      </w:pPr>
      <w:r>
        <w:rPr>
          <w:rFonts w:ascii="Times New Roman"/>
          <w:b w:val="false"/>
          <w:i w:val="false"/>
          <w:color w:val="000000"/>
          <w:sz w:val="28"/>
        </w:rPr>
        <w:t xml:space="preserve">
      1. Осы "Психиатрия" Психикалық денсаулық орталығынан мәліметтер ұсыну" мемлекеттік қызмет көрсету қағидалары (бұдан әрі – Қағидалар)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"Психиатрия" Психикалық денсаулық орталығынан мәліметтер беру" мемлекеттік қызмет көрсету (бұдан әрі – мемлекеттік көрсетілетін қызмет) тәртібін айқындайды.</w:t>
      </w:r>
    </w:p>
    <w:bookmarkEnd w:id="25"/>
    <w:bookmarkStart w:name="z41" w:id="26"/>
    <w:p>
      <w:pPr>
        <w:spacing w:after="0"/>
        <w:ind w:left="0"/>
        <w:jc w:val="both"/>
      </w:pPr>
      <w:r>
        <w:rPr>
          <w:rFonts w:ascii="Times New Roman"/>
          <w:b w:val="false"/>
          <w:i w:val="false"/>
          <w:color w:val="000000"/>
          <w:sz w:val="28"/>
        </w:rPr>
        <w:t>
      2. Мемлекеттік қызметті денсаулық сақтау ұйымдары (бұдан әрі – көрсетілетін қызметті беруші) жеке тұлғаларға (бұдан әрі – көрсетілетін қызметті алушы) www.egov.kz "электрондық үкімет" веб-порталы (бұдан әрі – портал) арқылы көрсетеді.</w:t>
      </w:r>
    </w:p>
    <w:bookmarkEnd w:id="26"/>
    <w:bookmarkStart w:name="z42" w:id="27"/>
    <w:p>
      <w:pPr>
        <w:spacing w:after="0"/>
        <w:ind w:left="0"/>
        <w:jc w:val="left"/>
      </w:pPr>
      <w:r>
        <w:rPr>
          <w:rFonts w:ascii="Times New Roman"/>
          <w:b/>
          <w:i w:val="false"/>
          <w:color w:val="000000"/>
        </w:rPr>
        <w:t xml:space="preserve"> 2-тарау. Мемлекеттік қызмет көрсету тәртібі</w:t>
      </w:r>
    </w:p>
    <w:bookmarkEnd w:id="27"/>
    <w:bookmarkStart w:name="z43" w:id="28"/>
    <w:p>
      <w:pPr>
        <w:spacing w:after="0"/>
        <w:ind w:left="0"/>
        <w:jc w:val="both"/>
      </w:pPr>
      <w:r>
        <w:rPr>
          <w:rFonts w:ascii="Times New Roman"/>
          <w:b w:val="false"/>
          <w:i w:val="false"/>
          <w:color w:val="000000"/>
          <w:sz w:val="28"/>
        </w:rPr>
        <w:t>
      3. Мемлекеттік көрсетілетін қызметті алу үшін көрсетілетін қызметті алушы портал арқылы электрондық сұрау салуды береді, онда көрсетілетін қызметті алушының "жеке кабинетіне" мемлекеттік көрсетілетін қызмет нәтижесін алу күні мен уақытын көрсете отырып, сұрау салудың қабылданғаны туралы хабарлама-есеп жіберіледі, бұл ретте жеке басын куәландыратын құжаттар туралы мәліметтерді көрсетілетін қызметті беруші "электрондық үкімет" шлюзі арқылы тиісті мемлекеттік ақпараттық жүйелерден алады.</w:t>
      </w:r>
    </w:p>
    <w:bookmarkEnd w:id="28"/>
    <w:bookmarkStart w:name="z44" w:id="29"/>
    <w:p>
      <w:pPr>
        <w:spacing w:after="0"/>
        <w:ind w:left="0"/>
        <w:jc w:val="both"/>
      </w:pPr>
      <w:r>
        <w:rPr>
          <w:rFonts w:ascii="Times New Roman"/>
          <w:b w:val="false"/>
          <w:i w:val="false"/>
          <w:color w:val="000000"/>
          <w:sz w:val="28"/>
        </w:rPr>
        <w:t>
      4. Мемлекеттік қызметті көрсетілетін қызметті алушы өзіне қатысты, сондай-ақ басқа тұлғаға қатысты "электрондық үкімет" веб-порталында пайдаланушының кабинетінен берілген оның келісімін алғаннан кейін не "электрондық үкімет" веб-порталында тіркелген тұлғаның ұялы байланысының абоненттік нөмірі арқылы бір реттік паролін беру жолымен немесе портал хабарламасына жауап ретінде қысқа мәтіндік хабарламаны жіберу жолымен алуы мүмкін.</w:t>
      </w:r>
    </w:p>
    <w:bookmarkEnd w:id="29"/>
    <w:p>
      <w:pPr>
        <w:spacing w:after="0"/>
        <w:ind w:left="0"/>
        <w:jc w:val="both"/>
      </w:pPr>
      <w:r>
        <w:rPr>
          <w:rFonts w:ascii="Times New Roman"/>
          <w:b w:val="false"/>
          <w:i w:val="false"/>
          <w:color w:val="000000"/>
          <w:sz w:val="28"/>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bookmarkStart w:name="z45" w:id="30"/>
    <w:p>
      <w:pPr>
        <w:spacing w:after="0"/>
        <w:ind w:left="0"/>
        <w:jc w:val="both"/>
      </w:pPr>
      <w:r>
        <w:rPr>
          <w:rFonts w:ascii="Times New Roman"/>
          <w:b w:val="false"/>
          <w:i w:val="false"/>
          <w:color w:val="000000"/>
          <w:sz w:val="28"/>
        </w:rPr>
        <w:t>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қосымшаға сәйкес мемлекеттік қызмет стандартында баяндалған.</w:t>
      </w:r>
    </w:p>
    <w:bookmarkEnd w:id="30"/>
    <w:bookmarkStart w:name="z46" w:id="31"/>
    <w:p>
      <w:pPr>
        <w:spacing w:after="0"/>
        <w:ind w:left="0"/>
        <w:jc w:val="both"/>
      </w:pPr>
      <w:r>
        <w:rPr>
          <w:rFonts w:ascii="Times New Roman"/>
          <w:b w:val="false"/>
          <w:i w:val="false"/>
          <w:color w:val="000000"/>
          <w:sz w:val="28"/>
        </w:rPr>
        <w:t xml:space="preserve">
      6.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8555 болып тіркелген) сәйкес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
    <w:bookmarkEnd w:id="31"/>
    <w:bookmarkStart w:name="z47" w:id="32"/>
    <w:p>
      <w:pPr>
        <w:spacing w:after="0"/>
        <w:ind w:left="0"/>
        <w:jc w:val="both"/>
      </w:pPr>
      <w:r>
        <w:rPr>
          <w:rFonts w:ascii="Times New Roman"/>
          <w:b w:val="false"/>
          <w:i w:val="false"/>
          <w:color w:val="000000"/>
          <w:sz w:val="28"/>
        </w:rPr>
        <w:t>
      7. Мемлекеттік қызметтерді көрсету мониторингінің ақпараттық жүйесіне деректерді енгізу автоматтандырылған.</w:t>
      </w:r>
    </w:p>
    <w:bookmarkEnd w:id="32"/>
    <w:bookmarkStart w:name="z48" w:id="33"/>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bookmarkEnd w:id="33"/>
    <w:p>
      <w:pPr>
        <w:spacing w:after="0"/>
        <w:ind w:left="0"/>
        <w:jc w:val="both"/>
      </w:pPr>
      <w:r>
        <w:rPr>
          <w:rFonts w:ascii="Times New Roman"/>
          <w:b w:val="false"/>
          <w:i w:val="false"/>
          <w:color w:val="ff0000"/>
          <w:sz w:val="28"/>
        </w:rPr>
        <w:t xml:space="preserve">
      Ескерту. 3-тарау жаңа редакцияда – ҚР Денсаулық сақтау министрінің 07.12.2021 </w:t>
      </w:r>
      <w:r>
        <w:rPr>
          <w:rFonts w:ascii="Times New Roman"/>
          <w:b w:val="false"/>
          <w:i w:val="false"/>
          <w:color w:val="ff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9" w:id="34"/>
    <w:p>
      <w:pPr>
        <w:spacing w:after="0"/>
        <w:ind w:left="0"/>
        <w:jc w:val="both"/>
      </w:pPr>
      <w:r>
        <w:rPr>
          <w:rFonts w:ascii="Times New Roman"/>
          <w:b w:val="false"/>
          <w:i w:val="false"/>
          <w:color w:val="000000"/>
          <w:sz w:val="28"/>
        </w:rPr>
        <w:t>
      8.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34"/>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bookmarkStart w:name="z88" w:id="35"/>
    <w:p>
      <w:pPr>
        <w:spacing w:after="0"/>
        <w:ind w:left="0"/>
        <w:jc w:val="both"/>
      </w:pPr>
      <w:r>
        <w:rPr>
          <w:rFonts w:ascii="Times New Roman"/>
          <w:b w:val="false"/>
          <w:i w:val="false"/>
          <w:color w:val="000000"/>
          <w:sz w:val="28"/>
        </w:rPr>
        <w:t>
      9.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End w:id="35"/>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bookmarkStart w:name="z89" w:id="36"/>
    <w:p>
      <w:pPr>
        <w:spacing w:after="0"/>
        <w:ind w:left="0"/>
        <w:jc w:val="both"/>
      </w:pPr>
      <w:r>
        <w:rPr>
          <w:rFonts w:ascii="Times New Roman"/>
          <w:b w:val="false"/>
          <w:i w:val="false"/>
          <w:color w:val="000000"/>
          <w:sz w:val="28"/>
        </w:rPr>
        <w:t>
      10.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bookmarkEnd w:id="36"/>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bookmarkStart w:name="z90" w:id="37"/>
    <w:p>
      <w:pPr>
        <w:spacing w:after="0"/>
        <w:ind w:left="0"/>
        <w:jc w:val="both"/>
      </w:pPr>
      <w:r>
        <w:rPr>
          <w:rFonts w:ascii="Times New Roman"/>
          <w:b w:val="false"/>
          <w:i w:val="false"/>
          <w:color w:val="000000"/>
          <w:sz w:val="28"/>
        </w:rPr>
        <w:t>
      11.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bookmarkEnd w:id="37"/>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bookmarkStart w:name="z91" w:id="38"/>
    <w:p>
      <w:pPr>
        <w:spacing w:after="0"/>
        <w:ind w:left="0"/>
        <w:jc w:val="both"/>
      </w:pPr>
      <w:r>
        <w:rPr>
          <w:rFonts w:ascii="Times New Roman"/>
          <w:b w:val="false"/>
          <w:i w:val="false"/>
          <w:color w:val="000000"/>
          <w:sz w:val="28"/>
        </w:rPr>
        <w:t>
      12. Егер заңда өзгеше көзделмесе, сотқа дейінгі тәртіппен шағым жасалғаннан кейін сотқа жүгінуге жол беріледі.</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"Психиатрия" Психикалық</w:t>
            </w:r>
            <w:r>
              <w:br/>
            </w:r>
            <w:r>
              <w:rPr>
                <w:rFonts w:ascii="Times New Roman"/>
                <w:b w:val="false"/>
                <w:i w:val="false"/>
                <w:color w:val="000000"/>
                <w:sz w:val="20"/>
              </w:rPr>
              <w:t>денсаулық орталығынан</w:t>
            </w:r>
            <w:r>
              <w:br/>
            </w:r>
            <w:r>
              <w:rPr>
                <w:rFonts w:ascii="Times New Roman"/>
                <w:b w:val="false"/>
                <w:i w:val="false"/>
                <w:color w:val="000000"/>
                <w:sz w:val="20"/>
              </w:rPr>
              <w:t>мәліметтер ұсыну"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қосымша</w:t>
            </w:r>
          </w:p>
        </w:tc>
      </w:tr>
    </w:tbl>
    <w:bookmarkStart w:name="z57" w:id="39"/>
    <w:p>
      <w:pPr>
        <w:spacing w:after="0"/>
        <w:ind w:left="0"/>
        <w:jc w:val="left"/>
      </w:pPr>
      <w:r>
        <w:rPr>
          <w:rFonts w:ascii="Times New Roman"/>
          <w:b/>
          <w:i w:val="false"/>
          <w:color w:val="000000"/>
        </w:rPr>
        <w:t xml:space="preserve"> "Психиатрия" Психикалық денсаулық орталығынан мәліметтер ұсыну" мемлекеттік көрсетілетін қызмет стандарты</w:t>
      </w:r>
    </w:p>
    <w:bookmarkEnd w:id="39"/>
    <w:tbl>
      <w:tblPr>
        <w:tblW w:w="0" w:type="auto"/>
        <w:tblCellSpacing w:w="0" w:type="auto"/>
        <w:tblBorders>
          <w:top w:val="none"/>
          <w:left w:val="none"/>
          <w:bottom w:val="none"/>
          <w:right w:val="none"/>
          <w:insideH w:val="none"/>
          <w:insideV w:val="none"/>
        </w:tblBorders>
      </w:tblPr>
      <w:tblGrid>
        <w:gridCol w:w="521"/>
        <w:gridCol w:w="1503"/>
        <w:gridCol w:w="10276"/>
      </w:tblGrid>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(бұдан әрі – портал) арқылы</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порталға сұрау берген сәттен бастап – 30 (отыз) минут</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көрсетілетін қызмет стандартының қосымшасына сәйкес электрондық құжат нысанындағы динамикалық бақылауда тұрғаны туралы (немесе динамикалық бақылаудың болмауы) қарау режиміндегі мәлімет</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тізімі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сұрау салу</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жасалған адамның келісімінің болмауы</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"1414", 8-800-080-7777 Бірыңғай байланыс орталығы арқылы алуға мүмкіндігі бар. Үшінші тұлғалардың қызметті алу шарттары: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pPr>
              <w:spacing w:after="20"/>
              <w:ind w:left="20"/>
              <w:jc w:val="both"/>
            </w:pPr>
            <w:r>
              <w:rPr>
                <w:rFonts w:ascii="Times New Roman"/>
                <w:b w:val="false"/>
                <w:i w:val="false"/>
                <w:color w:val="000000"/>
                <w:sz w:val="20"/>
              </w:rPr>
              <w:t>
Қолданылу мерзімі –күнтізбелік 10 күн.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"Психиатрия" Психикалық</w:t>
            </w:r>
            <w:r>
              <w:br/>
            </w:r>
            <w:r>
              <w:rPr>
                <w:rFonts w:ascii="Times New Roman"/>
                <w:b w:val="false"/>
                <w:i w:val="false"/>
                <w:color w:val="000000"/>
                <w:sz w:val="20"/>
              </w:rPr>
              <w:t>денсаулық орталығынан</w:t>
            </w:r>
            <w:r>
              <w:br/>
            </w:r>
            <w:r>
              <w:rPr>
                <w:rFonts w:ascii="Times New Roman"/>
                <w:b w:val="false"/>
                <w:i w:val="false"/>
                <w:color w:val="000000"/>
                <w:sz w:val="20"/>
              </w:rPr>
              <w:t>мәліметтер ұсыну"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59" w:id="40"/>
    <w:p>
      <w:pPr>
        <w:spacing w:after="0"/>
        <w:ind w:left="0"/>
        <w:jc w:val="left"/>
      </w:pPr>
      <w:r>
        <w:rPr>
          <w:rFonts w:ascii="Times New Roman"/>
          <w:b/>
          <w:i w:val="false"/>
          <w:color w:val="000000"/>
        </w:rPr>
        <w:t xml:space="preserve"> Сведения/Мәлімет (психикалық мінез-құлық бұзылуларымен науқастардың динамикалық бақылауда тұрғаны туралы (немесе динамикалық бақылауда болмауы)</w:t>
      </w:r>
    </w:p>
    <w:bookmarkEnd w:id="40"/>
    <w:p>
      <w:pPr>
        <w:spacing w:after="0"/>
        <w:ind w:left="0"/>
        <w:jc w:val="both"/>
      </w:pPr>
      <w:r>
        <w:rPr>
          <w:rFonts w:ascii="Times New Roman"/>
          <w:b w:val="false"/>
          <w:i w:val="false"/>
          <w:color w:val="000000"/>
          <w:sz w:val="28"/>
        </w:rPr>
        <w:t>
      Берілген күні ________________________________________________</w:t>
      </w:r>
    </w:p>
    <w:p>
      <w:pPr>
        <w:spacing w:after="0"/>
        <w:ind w:left="0"/>
        <w:jc w:val="both"/>
      </w:pPr>
      <w:r>
        <w:rPr>
          <w:rFonts w:ascii="Times New Roman"/>
          <w:b w:val="false"/>
          <w:i w:val="false"/>
          <w:color w:val="000000"/>
          <w:sz w:val="28"/>
        </w:rPr>
        <w:t>
      Дата выдачи</w:t>
      </w:r>
    </w:p>
    <w:p>
      <w:pPr>
        <w:spacing w:after="0"/>
        <w:ind w:left="0"/>
        <w:jc w:val="both"/>
      </w:pPr>
      <w:r>
        <w:rPr>
          <w:rFonts w:ascii="Times New Roman"/>
          <w:b w:val="false"/>
          <w:i w:val="false"/>
          <w:color w:val="000000"/>
          <w:sz w:val="28"/>
        </w:rPr>
        <w:t>
      Т.А.Ә. (ол болған жағдайда) ___________________________________</w:t>
      </w:r>
    </w:p>
    <w:p>
      <w:pPr>
        <w:spacing w:after="0"/>
        <w:ind w:left="0"/>
        <w:jc w:val="both"/>
      </w:pPr>
      <w:r>
        <w:rPr>
          <w:rFonts w:ascii="Times New Roman"/>
          <w:b w:val="false"/>
          <w:i w:val="false"/>
          <w:color w:val="000000"/>
          <w:sz w:val="28"/>
        </w:rPr>
        <w:t>
      Ф.И.О. (при его наличии)</w:t>
      </w:r>
    </w:p>
    <w:p>
      <w:pPr>
        <w:spacing w:after="0"/>
        <w:ind w:left="0"/>
        <w:jc w:val="both"/>
      </w:pPr>
      <w:r>
        <w:rPr>
          <w:rFonts w:ascii="Times New Roman"/>
          <w:b w:val="false"/>
          <w:i w:val="false"/>
          <w:color w:val="000000"/>
          <w:sz w:val="28"/>
        </w:rPr>
        <w:t>
      Туған күні __________________________________________________</w:t>
      </w:r>
    </w:p>
    <w:p>
      <w:pPr>
        <w:spacing w:after="0"/>
        <w:ind w:left="0"/>
        <w:jc w:val="both"/>
      </w:pPr>
      <w:r>
        <w:rPr>
          <w:rFonts w:ascii="Times New Roman"/>
          <w:b w:val="false"/>
          <w:i w:val="false"/>
          <w:color w:val="000000"/>
          <w:sz w:val="28"/>
        </w:rPr>
        <w:t>
      Дата рождения</w:t>
      </w:r>
    </w:p>
    <w:p>
      <w:pPr>
        <w:spacing w:after="0"/>
        <w:ind w:left="0"/>
        <w:jc w:val="both"/>
      </w:pPr>
      <w:r>
        <w:rPr>
          <w:rFonts w:ascii="Times New Roman"/>
          <w:b w:val="false"/>
          <w:i w:val="false"/>
          <w:color w:val="000000"/>
          <w:sz w:val="28"/>
        </w:rPr>
        <w:t>
      Мекенжайы _________________________________________________</w:t>
      </w:r>
    </w:p>
    <w:p>
      <w:pPr>
        <w:spacing w:after="0"/>
        <w:ind w:left="0"/>
        <w:jc w:val="both"/>
      </w:pPr>
      <w:r>
        <w:rPr>
          <w:rFonts w:ascii="Times New Roman"/>
          <w:b w:val="false"/>
          <w:i w:val="false"/>
          <w:color w:val="000000"/>
          <w:sz w:val="28"/>
        </w:rPr>
        <w:t>
      Адрес (место жительства)</w:t>
      </w:r>
    </w:p>
    <w:p>
      <w:pPr>
        <w:spacing w:after="0"/>
        <w:ind w:left="0"/>
        <w:jc w:val="both"/>
      </w:pPr>
      <w:r>
        <w:rPr>
          <w:rFonts w:ascii="Times New Roman"/>
          <w:b w:val="false"/>
          <w:i w:val="false"/>
          <w:color w:val="000000"/>
          <w:sz w:val="28"/>
        </w:rPr>
        <w:t>
      Динамикалық бақылауда тұратыны (тұрмайтыны) _________состоит/не состоит_________</w:t>
      </w:r>
    </w:p>
    <w:p>
      <w:pPr>
        <w:spacing w:after="0"/>
        <w:ind w:left="0"/>
        <w:jc w:val="both"/>
      </w:pPr>
      <w:r>
        <w:rPr>
          <w:rFonts w:ascii="Times New Roman"/>
          <w:b w:val="false"/>
          <w:i w:val="false"/>
          <w:color w:val="000000"/>
          <w:sz w:val="28"/>
        </w:rPr>
        <w:t>
      На динамическом наблюдении</w:t>
      </w:r>
    </w:p>
    <w:p>
      <w:pPr>
        <w:spacing w:after="0"/>
        <w:ind w:left="0"/>
        <w:jc w:val="both"/>
      </w:pPr>
      <w:r>
        <w:rPr>
          <w:rFonts w:ascii="Times New Roman"/>
          <w:b w:val="false"/>
          <w:i w:val="false"/>
          <w:color w:val="000000"/>
          <w:sz w:val="28"/>
        </w:rPr>
        <w:t>
      Деректер _________________________ақпараттық жұйесімен берілген</w:t>
      </w:r>
    </w:p>
    <w:p>
      <w:pPr>
        <w:spacing w:after="0"/>
        <w:ind w:left="0"/>
        <w:jc w:val="both"/>
      </w:pPr>
      <w:r>
        <w:rPr>
          <w:rFonts w:ascii="Times New Roman"/>
          <w:b w:val="false"/>
          <w:i w:val="false"/>
          <w:color w:val="000000"/>
          <w:sz w:val="28"/>
        </w:rPr>
        <w:t>
      Данные предоставлены информационной системой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18 мамыры</w:t>
            </w:r>
            <w:r>
              <w:br/>
            </w:r>
            <w:r>
              <w:rPr>
                <w:rFonts w:ascii="Times New Roman"/>
                <w:b w:val="false"/>
                <w:i w:val="false"/>
                <w:color w:val="000000"/>
                <w:sz w:val="20"/>
              </w:rPr>
              <w:t>№ ҚР ДСМ-49/2020 бұйрығына</w:t>
            </w:r>
            <w:r>
              <w:br/>
            </w:r>
            <w:r>
              <w:rPr>
                <w:rFonts w:ascii="Times New Roman"/>
                <w:b w:val="false"/>
                <w:i w:val="false"/>
                <w:color w:val="000000"/>
                <w:sz w:val="20"/>
              </w:rPr>
              <w:t>3-қосымша</w:t>
            </w:r>
          </w:p>
        </w:tc>
      </w:tr>
    </w:tbl>
    <w:bookmarkStart w:name="z62" w:id="41"/>
    <w:p>
      <w:pPr>
        <w:spacing w:after="0"/>
        <w:ind w:left="0"/>
        <w:jc w:val="left"/>
      </w:pPr>
      <w:r>
        <w:rPr>
          <w:rFonts w:ascii="Times New Roman"/>
          <w:b/>
          <w:i w:val="false"/>
          <w:color w:val="000000"/>
        </w:rPr>
        <w:t xml:space="preserve"> "Наркология" Психикалық денсаулық орталығынан мәліметтер ұсыну" мемлекеттік қызмет көрсету қағидалары</w:t>
      </w:r>
    </w:p>
    <w:bookmarkEnd w:id="41"/>
    <w:p>
      <w:pPr>
        <w:spacing w:after="0"/>
        <w:ind w:left="0"/>
        <w:jc w:val="both"/>
      </w:pPr>
      <w:r>
        <w:rPr>
          <w:rFonts w:ascii="Times New Roman"/>
          <w:b w:val="false"/>
          <w:i w:val="false"/>
          <w:color w:val="ff0000"/>
          <w:sz w:val="28"/>
        </w:rPr>
        <w:t xml:space="preserve">
      Ескерту. 3-қосымша жаңа редакцияда - ҚР Денсаулық сақтау министрінің 17.06.2021 </w:t>
      </w:r>
      <w:r>
        <w:rPr>
          <w:rFonts w:ascii="Times New Roman"/>
          <w:b w:val="false"/>
          <w:i w:val="false"/>
          <w:color w:val="ff0000"/>
          <w:sz w:val="28"/>
        </w:rPr>
        <w:t>№ ҚР ДСМ -51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3" w:id="42"/>
    <w:p>
      <w:pPr>
        <w:spacing w:after="0"/>
        <w:ind w:left="0"/>
        <w:jc w:val="left"/>
      </w:pPr>
      <w:r>
        <w:rPr>
          <w:rFonts w:ascii="Times New Roman"/>
          <w:b/>
          <w:i w:val="false"/>
          <w:color w:val="000000"/>
        </w:rPr>
        <w:t xml:space="preserve"> 1-тарау. Жалпы ережелер</w:t>
      </w:r>
    </w:p>
    <w:bookmarkEnd w:id="42"/>
    <w:bookmarkStart w:name="z64" w:id="43"/>
    <w:p>
      <w:pPr>
        <w:spacing w:after="0"/>
        <w:ind w:left="0"/>
        <w:jc w:val="both"/>
      </w:pPr>
      <w:r>
        <w:rPr>
          <w:rFonts w:ascii="Times New Roman"/>
          <w:b w:val="false"/>
          <w:i w:val="false"/>
          <w:color w:val="000000"/>
          <w:sz w:val="28"/>
        </w:rPr>
        <w:t xml:space="preserve">
      1. Осы ""Наркология" Психикалық денсаулық орталығынан мәліметтер ұсыну" мемлекеттік қызмет көрсету қағидалары (бұдан әрі – Қағидалар)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""Наркология" Психикалық денсаулық орталығынан мәліметтер беру" мемлекеттік қызмет көрсету (бұдан әрі – мемлекеттік көрсетілетін қызмет) тәртібін айқындайды.</w:t>
      </w:r>
    </w:p>
    <w:bookmarkEnd w:id="43"/>
    <w:bookmarkStart w:name="z65" w:id="44"/>
    <w:p>
      <w:pPr>
        <w:spacing w:after="0"/>
        <w:ind w:left="0"/>
        <w:jc w:val="both"/>
      </w:pPr>
      <w:r>
        <w:rPr>
          <w:rFonts w:ascii="Times New Roman"/>
          <w:b w:val="false"/>
          <w:i w:val="false"/>
          <w:color w:val="000000"/>
          <w:sz w:val="28"/>
        </w:rPr>
        <w:t>
      2. Мемлекеттік қызметті денсаулық сақтау ұйымдары (бұдан әрі – көрсетілетін қызметті беруші) жеке тұлғаларға (бұдан әрі – көрсетілетін қызметті алушы) www.egov.kz "электрондық үкімет" веб-порталы (бұдан әрі – портал) арқылы көрсетеді.</w:t>
      </w:r>
    </w:p>
    <w:bookmarkEnd w:id="44"/>
    <w:bookmarkStart w:name="z66" w:id="45"/>
    <w:p>
      <w:pPr>
        <w:spacing w:after="0"/>
        <w:ind w:left="0"/>
        <w:jc w:val="left"/>
      </w:pPr>
      <w:r>
        <w:rPr>
          <w:rFonts w:ascii="Times New Roman"/>
          <w:b/>
          <w:i w:val="false"/>
          <w:color w:val="000000"/>
        </w:rPr>
        <w:t xml:space="preserve"> 2-тарау. Мемлекеттік қызмет көрсету тәртібі</w:t>
      </w:r>
    </w:p>
    <w:bookmarkEnd w:id="45"/>
    <w:bookmarkStart w:name="z67" w:id="46"/>
    <w:p>
      <w:pPr>
        <w:spacing w:after="0"/>
        <w:ind w:left="0"/>
        <w:jc w:val="both"/>
      </w:pPr>
      <w:r>
        <w:rPr>
          <w:rFonts w:ascii="Times New Roman"/>
          <w:b w:val="false"/>
          <w:i w:val="false"/>
          <w:color w:val="000000"/>
          <w:sz w:val="28"/>
        </w:rPr>
        <w:t>
      3. Мемлекеттік көрсетілетін қызметті алу үшін көрсетілетін қызметті алушы портал арқылы электрондық сұрау салуды береді, онда көрсетілетін қызметті алушының "жеке кабинетіне" мемлекеттік көрсетілетін қызмет нәтижесін алу күні мен уақытын көрсете отырып, сұрау салудың қабылданғаны туралы хабарлама-есеп жіберіледі, бұл ретте жеке басын куәландыратын құжаттар туралы мәліметтерді көрсетілетін қызметті беруші "электрондық үкімет" шлюзі арқылы тиісті мемлекеттік ақпараттық жүйелерден алады.</w:t>
      </w:r>
    </w:p>
    <w:bookmarkEnd w:id="46"/>
    <w:bookmarkStart w:name="z68" w:id="47"/>
    <w:p>
      <w:pPr>
        <w:spacing w:after="0"/>
        <w:ind w:left="0"/>
        <w:jc w:val="both"/>
      </w:pPr>
      <w:r>
        <w:rPr>
          <w:rFonts w:ascii="Times New Roman"/>
          <w:b w:val="false"/>
          <w:i w:val="false"/>
          <w:color w:val="000000"/>
          <w:sz w:val="28"/>
        </w:rPr>
        <w:t>
      4. Мемлекеттік қызметті көрсетілетін қызметті алушы өзіне қатысты, сондай-ақ басқа тұлғаға қатысты "электрондық үкімет" веб-порталында пайдаланушының кабинетінен берілген оның келісімін алғаннан кейін не "электрондық үкімет" веб-порталында тіркелген тұлғаның ұялы байланысының абоненттік нөмірі арқылы бір реттік паролін беру жолымен немесе портал хабарламасына жауап ретінде қысқа мәтіндік хабарламаны жіберу жолымен алуы мүмкін.</w:t>
      </w:r>
    </w:p>
    <w:bookmarkEnd w:id="47"/>
    <w:p>
      <w:pPr>
        <w:spacing w:after="0"/>
        <w:ind w:left="0"/>
        <w:jc w:val="both"/>
      </w:pPr>
      <w:r>
        <w:rPr>
          <w:rFonts w:ascii="Times New Roman"/>
          <w:b w:val="false"/>
          <w:i w:val="false"/>
          <w:color w:val="000000"/>
          <w:sz w:val="28"/>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bookmarkStart w:name="z69" w:id="48"/>
    <w:p>
      <w:pPr>
        <w:spacing w:after="0"/>
        <w:ind w:left="0"/>
        <w:jc w:val="both"/>
      </w:pPr>
      <w:r>
        <w:rPr>
          <w:rFonts w:ascii="Times New Roman"/>
          <w:b w:val="false"/>
          <w:i w:val="false"/>
          <w:color w:val="000000"/>
          <w:sz w:val="28"/>
        </w:rPr>
        <w:t>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Қағидалардың қосымшасына сәйкес мемлекеттік қызмет стандартында баяндалған.</w:t>
      </w:r>
    </w:p>
    <w:bookmarkEnd w:id="48"/>
    <w:bookmarkStart w:name="z70" w:id="49"/>
    <w:p>
      <w:pPr>
        <w:spacing w:after="0"/>
        <w:ind w:left="0"/>
        <w:jc w:val="both"/>
      </w:pPr>
      <w:r>
        <w:rPr>
          <w:rFonts w:ascii="Times New Roman"/>
          <w:b w:val="false"/>
          <w:i w:val="false"/>
          <w:color w:val="000000"/>
          <w:sz w:val="28"/>
        </w:rPr>
        <w:t xml:space="preserve">
      6.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8555 болып тіркелген) сәйкес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
    <w:bookmarkEnd w:id="49"/>
    <w:bookmarkStart w:name="z71" w:id="50"/>
    <w:p>
      <w:pPr>
        <w:spacing w:after="0"/>
        <w:ind w:left="0"/>
        <w:jc w:val="both"/>
      </w:pPr>
      <w:r>
        <w:rPr>
          <w:rFonts w:ascii="Times New Roman"/>
          <w:b w:val="false"/>
          <w:i w:val="false"/>
          <w:color w:val="000000"/>
          <w:sz w:val="28"/>
        </w:rPr>
        <w:t>
      7. Мемлекеттік қызметтерді көрсету мониторингінің ақпараттық жүйесіне деректерді енгізу автоматтандырылған.</w:t>
      </w:r>
    </w:p>
    <w:bookmarkEnd w:id="50"/>
    <w:bookmarkStart w:name="z72" w:id="51"/>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bookmarkEnd w:id="51"/>
    <w:p>
      <w:pPr>
        <w:spacing w:after="0"/>
        <w:ind w:left="0"/>
        <w:jc w:val="both"/>
      </w:pPr>
      <w:r>
        <w:rPr>
          <w:rFonts w:ascii="Times New Roman"/>
          <w:b w:val="false"/>
          <w:i w:val="false"/>
          <w:color w:val="ff0000"/>
          <w:sz w:val="28"/>
        </w:rPr>
        <w:t xml:space="preserve">
      Ескерту. 3-тарау жаңа редакцияда – ҚР Денсаулық сақтау министрінің 07.12.2021 </w:t>
      </w:r>
      <w:r>
        <w:rPr>
          <w:rFonts w:ascii="Times New Roman"/>
          <w:b w:val="false"/>
          <w:i w:val="false"/>
          <w:color w:val="ff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3" w:id="52"/>
    <w:p>
      <w:pPr>
        <w:spacing w:after="0"/>
        <w:ind w:left="0"/>
        <w:jc w:val="both"/>
      </w:pPr>
      <w:r>
        <w:rPr>
          <w:rFonts w:ascii="Times New Roman"/>
          <w:b w:val="false"/>
          <w:i w:val="false"/>
          <w:color w:val="000000"/>
          <w:sz w:val="28"/>
        </w:rPr>
        <w:t>
      8.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52"/>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bookmarkStart w:name="z92" w:id="53"/>
    <w:p>
      <w:pPr>
        <w:spacing w:after="0"/>
        <w:ind w:left="0"/>
        <w:jc w:val="both"/>
      </w:pPr>
      <w:r>
        <w:rPr>
          <w:rFonts w:ascii="Times New Roman"/>
          <w:b w:val="false"/>
          <w:i w:val="false"/>
          <w:color w:val="000000"/>
          <w:sz w:val="28"/>
        </w:rPr>
        <w:t>
      9.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End w:id="53"/>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bookmarkStart w:name="z93" w:id="54"/>
    <w:p>
      <w:pPr>
        <w:spacing w:after="0"/>
        <w:ind w:left="0"/>
        <w:jc w:val="both"/>
      </w:pPr>
      <w:r>
        <w:rPr>
          <w:rFonts w:ascii="Times New Roman"/>
          <w:b w:val="false"/>
          <w:i w:val="false"/>
          <w:color w:val="000000"/>
          <w:sz w:val="28"/>
        </w:rPr>
        <w:t>
      10.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bookmarkEnd w:id="54"/>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bookmarkStart w:name="z94" w:id="55"/>
    <w:p>
      <w:pPr>
        <w:spacing w:after="0"/>
        <w:ind w:left="0"/>
        <w:jc w:val="both"/>
      </w:pPr>
      <w:r>
        <w:rPr>
          <w:rFonts w:ascii="Times New Roman"/>
          <w:b w:val="false"/>
          <w:i w:val="false"/>
          <w:color w:val="000000"/>
          <w:sz w:val="28"/>
        </w:rPr>
        <w:t>
      11.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bookmarkEnd w:id="55"/>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bookmarkStart w:name="z95" w:id="56"/>
    <w:p>
      <w:pPr>
        <w:spacing w:after="0"/>
        <w:ind w:left="0"/>
        <w:jc w:val="both"/>
      </w:pPr>
      <w:r>
        <w:rPr>
          <w:rFonts w:ascii="Times New Roman"/>
          <w:b w:val="false"/>
          <w:i w:val="false"/>
          <w:color w:val="000000"/>
          <w:sz w:val="28"/>
        </w:rPr>
        <w:t>
      12. Егер заңда өзгеше көзделмесе, сотқа дейінгі тәртіппен шағым жасалғаннан кейін сотқа жүгінуге жол беріледі.</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"Наркология" Психикалық</w:t>
            </w:r>
            <w:r>
              <w:br/>
            </w:r>
            <w:r>
              <w:rPr>
                <w:rFonts w:ascii="Times New Roman"/>
                <w:b w:val="false"/>
                <w:i w:val="false"/>
                <w:color w:val="000000"/>
                <w:sz w:val="20"/>
              </w:rPr>
              <w:t>денсаулық орталығынан</w:t>
            </w:r>
            <w:r>
              <w:br/>
            </w:r>
            <w:r>
              <w:rPr>
                <w:rFonts w:ascii="Times New Roman"/>
                <w:b w:val="false"/>
                <w:i w:val="false"/>
                <w:color w:val="000000"/>
                <w:sz w:val="20"/>
              </w:rPr>
              <w:t>мәліметтер ұсыну"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қосымша</w:t>
            </w:r>
          </w:p>
        </w:tc>
      </w:tr>
    </w:tbl>
    <w:bookmarkStart w:name="z81" w:id="57"/>
    <w:p>
      <w:pPr>
        <w:spacing w:after="0"/>
        <w:ind w:left="0"/>
        <w:jc w:val="left"/>
      </w:pPr>
      <w:r>
        <w:rPr>
          <w:rFonts w:ascii="Times New Roman"/>
          <w:b/>
          <w:i w:val="false"/>
          <w:color w:val="000000"/>
        </w:rPr>
        <w:t xml:space="preserve"> "Наркология" Психикалық денсаулық орталығынан мәліметтер ұсыну" мемлекеттік көрсетілетін қызмет стандарты</w:t>
      </w:r>
    </w:p>
    <w:bookmarkEnd w:id="57"/>
    <w:tbl>
      <w:tblPr>
        <w:tblW w:w="0" w:type="auto"/>
        <w:tblCellSpacing w:w="0" w:type="auto"/>
        <w:tblBorders>
          <w:top w:val="none"/>
          <w:left w:val="none"/>
          <w:bottom w:val="none"/>
          <w:right w:val="none"/>
          <w:insideH w:val="none"/>
          <w:insideV w:val="none"/>
        </w:tblBorders>
      </w:tblPr>
      <w:tblGrid>
        <w:gridCol w:w="521"/>
        <w:gridCol w:w="1503"/>
        <w:gridCol w:w="10276"/>
      </w:tblGrid>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(бұдан әрі – портал) арқылы</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порталға сұрау берген сәттен бастап – 30 (отыз) минут</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көрсетілетін қызмет стандартының қосымшасына сәйкес электрондық құжат нысанындағы динамикалық бақылауда тұрғаны туралы (немесе динамикалық бақылауда болмауы) қарау режиміндегі мәлімет</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тізімі</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сұрау салу</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жасалған адамның келісімінің болмауы</w:t>
            </w:r>
          </w:p>
        </w:tc>
      </w:tr>
      <w:tr>
        <w:trPr>
          <w:trHeight w:val="30" w:hRule="atLeast"/>
        </w:trPr>
        <w:tc>
          <w:tcPr>
            <w:tcW w:w="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10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"1414", 8-800-080-7777 Бірыңғай байланыс орталығы арқылы алуға мүмкіндігі бар. Үшінші тұлғалардың қызметті алу шарттары: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pPr>
              <w:spacing w:after="20"/>
              <w:ind w:left="20"/>
              <w:jc w:val="both"/>
            </w:pPr>
            <w:r>
              <w:rPr>
                <w:rFonts w:ascii="Times New Roman"/>
                <w:b w:val="false"/>
                <w:i w:val="false"/>
                <w:color w:val="000000"/>
                <w:sz w:val="20"/>
              </w:rPr>
              <w:t>
Қолданылу мерзімі – күнтізбелік 10 күн.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"Наркология" Психикалық</w:t>
            </w:r>
            <w:r>
              <w:br/>
            </w:r>
            <w:r>
              <w:rPr>
                <w:rFonts w:ascii="Times New Roman"/>
                <w:b w:val="false"/>
                <w:i w:val="false"/>
                <w:color w:val="000000"/>
                <w:sz w:val="20"/>
              </w:rPr>
              <w:t>денсаулық орталығынан</w:t>
            </w:r>
            <w:r>
              <w:br/>
            </w:r>
            <w:r>
              <w:rPr>
                <w:rFonts w:ascii="Times New Roman"/>
                <w:b w:val="false"/>
                <w:i w:val="false"/>
                <w:color w:val="000000"/>
                <w:sz w:val="20"/>
              </w:rPr>
              <w:t>мәліметтер ұсыну"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83" w:id="58"/>
    <w:p>
      <w:pPr>
        <w:spacing w:after="0"/>
        <w:ind w:left="0"/>
        <w:jc w:val="left"/>
      </w:pPr>
      <w:r>
        <w:rPr>
          <w:rFonts w:ascii="Times New Roman"/>
          <w:b/>
          <w:i w:val="false"/>
          <w:color w:val="000000"/>
        </w:rPr>
        <w:t xml:space="preserve"> Сведения/Мәлімет (наркологиялық науқастардың динамикалық бақылауда тұрғаны туралы (немесе динамикалық бақылауда болмауы)</w:t>
      </w:r>
    </w:p>
    <w:bookmarkEnd w:id="58"/>
    <w:p>
      <w:pPr>
        <w:spacing w:after="0"/>
        <w:ind w:left="0"/>
        <w:jc w:val="both"/>
      </w:pPr>
      <w:r>
        <w:rPr>
          <w:rFonts w:ascii="Times New Roman"/>
          <w:b w:val="false"/>
          <w:i w:val="false"/>
          <w:color w:val="000000"/>
          <w:sz w:val="28"/>
        </w:rPr>
        <w:t>
      Берілген күні ________________________________________________</w:t>
      </w:r>
    </w:p>
    <w:p>
      <w:pPr>
        <w:spacing w:after="0"/>
        <w:ind w:left="0"/>
        <w:jc w:val="both"/>
      </w:pPr>
      <w:r>
        <w:rPr>
          <w:rFonts w:ascii="Times New Roman"/>
          <w:b w:val="false"/>
          <w:i w:val="false"/>
          <w:color w:val="000000"/>
          <w:sz w:val="28"/>
        </w:rPr>
        <w:t>
      Дата выдачи</w:t>
      </w:r>
    </w:p>
    <w:p>
      <w:pPr>
        <w:spacing w:after="0"/>
        <w:ind w:left="0"/>
        <w:jc w:val="both"/>
      </w:pPr>
      <w:r>
        <w:rPr>
          <w:rFonts w:ascii="Times New Roman"/>
          <w:b w:val="false"/>
          <w:i w:val="false"/>
          <w:color w:val="000000"/>
          <w:sz w:val="28"/>
        </w:rPr>
        <w:t>
      Т.А.Ә. (ол болған жағдайда) ___________________________________</w:t>
      </w:r>
    </w:p>
    <w:p>
      <w:pPr>
        <w:spacing w:after="0"/>
        <w:ind w:left="0"/>
        <w:jc w:val="both"/>
      </w:pPr>
      <w:r>
        <w:rPr>
          <w:rFonts w:ascii="Times New Roman"/>
          <w:b w:val="false"/>
          <w:i w:val="false"/>
          <w:color w:val="000000"/>
          <w:sz w:val="28"/>
        </w:rPr>
        <w:t>
      Ф.И.О. (при его наличии)</w:t>
      </w:r>
    </w:p>
    <w:p>
      <w:pPr>
        <w:spacing w:after="0"/>
        <w:ind w:left="0"/>
        <w:jc w:val="both"/>
      </w:pPr>
      <w:r>
        <w:rPr>
          <w:rFonts w:ascii="Times New Roman"/>
          <w:b w:val="false"/>
          <w:i w:val="false"/>
          <w:color w:val="000000"/>
          <w:sz w:val="28"/>
        </w:rPr>
        <w:t>
      Туған күні __________________________________________________</w:t>
      </w:r>
    </w:p>
    <w:p>
      <w:pPr>
        <w:spacing w:after="0"/>
        <w:ind w:left="0"/>
        <w:jc w:val="both"/>
      </w:pPr>
      <w:r>
        <w:rPr>
          <w:rFonts w:ascii="Times New Roman"/>
          <w:b w:val="false"/>
          <w:i w:val="false"/>
          <w:color w:val="000000"/>
          <w:sz w:val="28"/>
        </w:rPr>
        <w:t>
      Дата рождения</w:t>
      </w:r>
    </w:p>
    <w:p>
      <w:pPr>
        <w:spacing w:after="0"/>
        <w:ind w:left="0"/>
        <w:jc w:val="both"/>
      </w:pPr>
      <w:r>
        <w:rPr>
          <w:rFonts w:ascii="Times New Roman"/>
          <w:b w:val="false"/>
          <w:i w:val="false"/>
          <w:color w:val="000000"/>
          <w:sz w:val="28"/>
        </w:rPr>
        <w:t>
      Мекенжайы _________________________________________________</w:t>
      </w:r>
    </w:p>
    <w:p>
      <w:pPr>
        <w:spacing w:after="0"/>
        <w:ind w:left="0"/>
        <w:jc w:val="both"/>
      </w:pPr>
      <w:r>
        <w:rPr>
          <w:rFonts w:ascii="Times New Roman"/>
          <w:b w:val="false"/>
          <w:i w:val="false"/>
          <w:color w:val="000000"/>
          <w:sz w:val="28"/>
        </w:rPr>
        <w:t>
      Адрес (место жительства)</w:t>
      </w:r>
    </w:p>
    <w:p>
      <w:pPr>
        <w:spacing w:after="0"/>
        <w:ind w:left="0"/>
        <w:jc w:val="both"/>
      </w:pPr>
      <w:r>
        <w:rPr>
          <w:rFonts w:ascii="Times New Roman"/>
          <w:b w:val="false"/>
          <w:i w:val="false"/>
          <w:color w:val="000000"/>
          <w:sz w:val="28"/>
        </w:rPr>
        <w:t>
      Динамикалық бақылауда тұратыны (тұрмайтыны) _________состоит/не состоит_________</w:t>
      </w:r>
    </w:p>
    <w:p>
      <w:pPr>
        <w:spacing w:after="0"/>
        <w:ind w:left="0"/>
        <w:jc w:val="both"/>
      </w:pPr>
      <w:r>
        <w:rPr>
          <w:rFonts w:ascii="Times New Roman"/>
          <w:b w:val="false"/>
          <w:i w:val="false"/>
          <w:color w:val="000000"/>
          <w:sz w:val="28"/>
        </w:rPr>
        <w:t>
      На динамическом наблюдении</w:t>
      </w:r>
    </w:p>
    <w:p>
      <w:pPr>
        <w:spacing w:after="0"/>
        <w:ind w:left="0"/>
        <w:jc w:val="both"/>
      </w:pPr>
      <w:r>
        <w:rPr>
          <w:rFonts w:ascii="Times New Roman"/>
          <w:b w:val="false"/>
          <w:i w:val="false"/>
          <w:color w:val="000000"/>
          <w:sz w:val="28"/>
        </w:rPr>
        <w:t>
      Деректер _________________________ақпараттық жұйесімен берілген</w:t>
      </w:r>
    </w:p>
    <w:p>
      <w:pPr>
        <w:spacing w:after="0"/>
        <w:ind w:left="0"/>
        <w:jc w:val="both"/>
      </w:pPr>
      <w:r>
        <w:rPr>
          <w:rFonts w:ascii="Times New Roman"/>
          <w:b w:val="false"/>
          <w:i w:val="false"/>
          <w:color w:val="000000"/>
          <w:sz w:val="28"/>
        </w:rPr>
        <w:t>
      Данные предоставлены информационной системой 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